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b07f3" w14:textId="04b07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недопущению заболевания животных и людей бешенством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18 мая 2004 года N 10/04. Зарегистрировано Департаментом юстиции Карагандинской области 15 июня 2004 года за N 1548. Утратило силу постановлением акимата Карагандинской области от 19 января 2016 года N 03/04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>акимата Карагандинской области от 19.01.2016 N 03/04.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Законами Республики Казахстан от 4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361 </w:t>
      </w:r>
      <w:r>
        <w:rPr>
          <w:rFonts w:ascii="Times New Roman"/>
          <w:b w:val="false"/>
          <w:i w:val="false"/>
          <w:color w:val="000000"/>
          <w:sz w:val="28"/>
        </w:rPr>
        <w:t xml:space="preserve">"О санитарно-эпидемиологическом благополучии населения",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148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местном государственном управлении в Республике Казахстан", от 19 мая 1997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111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охране здоровья граждан в Республике Казахстан" и в целях дальнейшего целенаправленного проведения организационных мероприятий по профилактике заболевания бешенством животных и людей, акимат области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Акимам городов и районов совместно с коммунальными службами обеспечить организацию отлова бродячих собак и кошек, содержать в надлежащем санитарном состоянии территории населенных пунктов, площадки для мусора, других отходов, свалки.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Областному территориальному управлению Министерства сельского хозяйства Республики Казахстан (Шушиков К.М. - по согласованию):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учет всех выявленных очагов бешенства среди сельскохозяйственных и диких животных для своевременного и целенаправленного проведения санитарно-ветеринарных мероприятий;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установить контроль по обеспечению полного учета (паспортизации), проведения профилактической вакцинации против бешенства сельскохозяйственных и домашних животных;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обеспечить оперативное выполнение ветеринарных мероприятий по ликвидации выявленных очагов болезни.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Областному управлению здравоохранения (Ермекбаев К.К.):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своевременное проведение лечебно-профилактических прививок против бешенства при наличии показаний всем пострадавшим;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организовать проведение теоретической и практической подготовки медицинских работников по вопросам клиники, диагностики, лечения и профилактики бешенства.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Областному департаменту государственного санитарно-эпидемиологического надзора (Сатеков С.Т.):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обеспечить все лечебно-профилактические учреждения области необходимым количеством антирабической вакцины и иммуно-глобулина;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установить контроль за своевременным и обоснованным назначением антирабических прививок;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совместно с ветеринарной службой проводить эпизоотолого-эпидемиологическое расследование каждого случая обращения пострадавших от укусов с целью выявления обстоятельств покуса и контакта с животным;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оказывать организационно-методическую помощь лечебно-профилактическим учреждениям и управлениям государственного санитарно-эпидемиологического надзора по вопросам диагностики и профилактики бешенства;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совместно с областным управлением здравоохранения усилить санитарно-просветительную работу среди населения по профилактике бешенства.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Информацию об исполнении данного постановления представлять в аппарат акима области один раз в полугодие к 5 июля и 5 января.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Контроль за выполнением настоящего постановления возложить на заместителя акима области Тугжанова Е.Л..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2"/>
        <w:gridCol w:w="4808"/>
      </w:tblGrid>
      <w:tr>
        <w:trPr>
          <w:trHeight w:val="30" w:hRule="atLeast"/>
        </w:trPr>
        <w:tc>
          <w:tcPr>
            <w:tcW w:w="7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 Карагандинской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