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2e3d" w14:textId="1c72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и выплаты дополнительных надбавок на уход к государственным социальным пособиям одиноким инвалидам, нуждающимся в посторонней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4 марта 2004 года N 7/7. Зарегистрировано Департаментом юстиции Карагандинской области 16 апреля 2004 года за N 1488. Утратило силу постановлением акимата города Караганды от 8 июня 2016 года № 23/07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08.06.2016 № 23/07 (вводится в действие по истечению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1991 года "О социальной защищенности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1999 года N 374-I "О внесении изменений и дополнений в некоторые законодательные акты Республики Казахстан по вопросам предоставления льгот отдельным категориям граждан" и в целях оказания помощи социально-защищаемым категориям граждан города Караганды: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Правила назначения и выплаты дополнительных надбавок на уход к государственным социальным пособиям одиноким инвалидам, нуждающимся в посторонней помощи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Городскому финансовому отделу (Нурхайдарова Татьяна Хамитжановна) обеспечить своевременность финансирования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Отделу труда и социальной помощи населению района имени Казыбек би (Ахметбеков Тулеужан Ахметбекович), отделу труда и социальной помощи населению Октябрьского района (Кусаинова Мария Калиакпаровна) обеспечить своевременность назначения и выплату дополнительных надбавок на уход к государственным социальным пособиям одиноким инвалидам, нуждающимся в посторонней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N 213 "О нормативных правовых актах" настоящее постановление вводится в действие с 01 января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данного постановления возложить на заместителя акима города Караганды Шалабаева Алшына Саменовича.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Аким 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Ю. Литвинов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марта 2004 года N 7/7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выплаты дополнительных надбавок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уход к государственным социальным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пособиям одиноким инвалидам,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в посторонней помощи"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назначения и выплаты дополнительных надбавок на уход к государственным социальным пособиям одиноким инвалидам, нуждающимся в посторонней помощи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Правила разработаны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1991 года "О социальной защищенности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1999 года N 374-I "О внесении изменений и дополнений в некоторые законодательные акты Республики Казахстан по вопросам предоставления льгот отдельным категориям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Дополнительные надбавки на уход к государственным социальным пособиям одиноким инвалидам, нуждающимся в посторонней помощи, выплачиваются одиноким инвалидам, не имеющим в городе Караганде родственников, обязанных по Закону содержать 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Дополнительные надбавки на уход к государственным социальным пособиям одиноким инвалидам, нуждающимся в посторонней помощи, выплачиваются с 1 января 2004 года ежемесячно в размере минимального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дополнительных надбавок на уход к государственным социальным пособиям одиноким инвалидам, нуждающимся в посторонней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Граждане, имеющие право на надбавку к получаемым государственным социальным пособиям, подают заявление в отдел труда и социальной помощи населению по месту жительства и представляют следующие документы: документ, удостоверяющий личность заявителя (удостоверение личности), заявление с указанием номера открытого счета в банках второго уровня Республики Казахстан, справка медико-социальной экспертной комиссии (установленного образца) об установлении группы инвалидности, медицинское заключение для инвалидов 1, 2 и 3 групп о необходимости оказания посторонней помощи, акт обследования материально-бытовых условий, поквартирная карта.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При невозможности сбора документов заявителем, документы для оформления готовят органы социальной помощи на дому по месту жительства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Обратившиеся с заявлением граждане несут полную ответственность за достоверность предоставленной информации. В случае выявления каких-либо нарушений (сокрытие доходов, неверные данные о составе семьи), выплаченные суммы взыскиваются с виновных лиц в порядке, установленном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Дополнительные надбавки на уход к государственным социальным пособиям одиноким инвалидам, нуждающимся в посторонней помощи носят заявительную форму, назначаются с момента возникновения права на их получение, но не ранее 1 января 2004 года и предоставляются в виде денежных выплат в размере минимального расчетного показателя в месяц и зачисляются на лицевые счета заявителей.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о назначении (отказе) принимается в течение месяца со дня поступления заявления отделами труда и социальной помощи населению по месту жительства заявителя. Спорные вопросы рассматриваются городской комиссией по оказанию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Источники финансирования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Источником финансирования дополнительных надбавок на уход к государственным социальным пособиям одиноким инвалидам, нуждающимся в посторонней помощи, является городской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Учет, контроль, отчетность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Реализация мер, ведение учета, контроля и отчетности по назначению и выплате дополнительных надбавок на уход к государственным социальным пособиям одиноким инвалидам, нуждающимся в посторонней помощи, возлагается на районные отделы труда и социальной помощи населению.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Районные отделы труда и социальной помощи населению ежемесячно предоставляют в городской финансовый отдел сведения о назначении и выплате дополнительных надбавок на уход к государственным социальным пособиям одиноким инвалидам, нуждающимся в посторонней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