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aa5a" w14:textId="273a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2003 года N 2/16 "Об областном бюджете на 2004 год", зарегистрированное в областном управлении юстиции 22 декабря 2003 года за N 1560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3/38 от 30 января 2004 года.
Зарегистрировано Департаментом юстиции Мангистауской области от 5 февраля 2004 года за N 1608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управлении в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</w:t>
      </w:r>
      <w:r>
        <w:rPr>
          <w:rFonts w:ascii="Times New Roman"/>
          <w:b w:val="false"/>
          <w:i w:val="false"/>
          <w:color w:val="000000"/>
          <w:sz w:val="28"/>
        </w:rPr>
        <w:t>
 системе",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2004 год"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10 декабря 2003 года N 2/16 "Об областном бюджете на 2004 год" (зарегистрировано в областном управлении юстиции 22 декабря 2003 года N 1560, опубликовано в газетах "Мангистау" от 27 декабря 2003 года N 209-210 и "Огни Мангистау" от 25 декабря 2003 года N 206-207)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 "Утвердить областной бюджет на 2004 год согласно приложению 1 в следующих объемах: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17849230 тыс.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17188049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516565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возврату кредитов 144616 тыс. тенге;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18689751 тыс.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18619751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70000 тыс. тенге;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дефицит 840521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дефицита областного бюджета производится за счет увеличения доходов на сумму свободного остатка на начало финансового года в размере 840521 тыс.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4 цифру "17,8" заменить цифрой "19,5";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5 цифру "22,4" заменить цифрой "25,2";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изложить в новой редакции.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1 цифру "192724" заменить цифрой "277479";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3 цифру "56843" заменить цифрой "141598";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новым пунктом 8-1 следующего содержания: "Установить, что в расходах областного бюджета на 2004 год предусмотрены средства на строительство объектов образования и здравоохранения в общей сумме 456900 тыс. тенге, переданные целевыми инвестиционными трансфертами из республиканского бюджета, в том числе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общежития-интерната на 200 мест школы-интерната в селе Жынгылды Мангистауского района 122910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места в поселке Жетыбай Каракиянского района 283990 тыс.тенге;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 поселке Шетпе Мангистауского района 50000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1 цифру "342271" заменить цифрой "244538";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2 цифру "286643" заменить цифрой "189910";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3 цифру "55628" заменить цифрой "54628".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6, 7, 8 и 9 изложить в новой редакции.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2004 года N 3/38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33"/>
        <w:gridCol w:w="733"/>
        <w:gridCol w:w="4853"/>
        <w:gridCol w:w="1813"/>
        <w:gridCol w:w="1733"/>
        <w:gridCol w:w="1753"/>
      </w:tblGrid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 НА 2004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Утвержден.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Уточнен.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17595049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17188049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17349102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16946384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-402718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5409431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5288933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-120498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5409431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-120498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5072355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4958772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-113583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-3957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9588384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9347181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-241203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9588384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-241203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9588384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-241203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1604923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1573429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-31494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1091268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1074052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-17216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1044056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-16100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-10857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-8427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-4626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
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
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-3570
</w:t>
            </w:r>
          </w:p>
        </w:tc>
      </w:tr>
      <w:tr>
        <w:trPr>
          <w:trHeight w:val="19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-1704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
</w:t>
            </w:r>
          </w:p>
        </w:tc>
      </w:tr>
      <w:tr>
        <w:trPr>
          <w:trHeight w:val="15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выдачу гражданам повторных свидетельств о регистрации актов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
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
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
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
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-866
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дивидендов на пакеты акций, являющихся коммунальной собственностью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
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организаций за работы и услуги, выполняемые лицами, подвергшимися административному аресту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удержаний из заработной платы осужденных к исправительным работам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платы от лиц, помещенных в медицинские вытрезвители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104802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ПОЛУЧЕННЫЕ 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516565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516565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внутренних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просроченной задолженности по директивным кредитам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33"/>
        <w:gridCol w:w="633"/>
        <w:gridCol w:w="5273"/>
        <w:gridCol w:w="1833"/>
        <w:gridCol w:w="1653"/>
        <w:gridCol w:w="1773"/>
      </w:tblGrid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Уточнен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ЗА Т Р А Т 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17729330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18619751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финансируемый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военный комиссариат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чрезвычайным ситуациям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государственной противопожарной службы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водно-спасательная служба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826861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735942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775942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790719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315293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2786086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3091503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305417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  (заменителей)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населения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инвестиционных проектов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благополучия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зачислению,выплате и доставке пособий и других социальных выплат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475121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511104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историко-культурных заповедников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отдел архивов и документации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-2697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сельского хозяйства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ветеринарным мероприятиям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природопользованию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507061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-47733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для ликвидации чрезвычайных ситуаций природного и техногенного характера и  иных непредвиденных расходов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-96733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казенных предприятий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регионов в мероприятиях республиканского значения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-2104
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-2104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11385983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11470738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11385983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11470738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11133594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11133594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2004 года N 3/38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"Об областном бюджете на 2004 год"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Схема распределения налоговых, неналоговых поступлений, а также доходов от операций с капиталом между областным, городскими и районными бюджетами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456"/>
        <w:gridCol w:w="637"/>
        <w:gridCol w:w="3678"/>
        <w:gridCol w:w="1442"/>
        <w:gridCol w:w="1543"/>
        <w:gridCol w:w="1423"/>
        <w:gridCol w:w="1423"/>
        <w:gridCol w:w="1484"/>
        <w:gridCol w:w="1124"/>
      </w:tblGrid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НАИМЕНОВАНИЕ             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Бейнеуский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Контингент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бюджет района норматив  87,4 %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областной бюджет норматив 12,6%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Каракиянский район норматив 100%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район      норматив 100%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- 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23939977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721689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831069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23634119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818974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715391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557805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7005385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Индивидуальный подоходный налог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7005385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6559043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176512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272161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
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174181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12409026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12409026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12409026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297809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116442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3295086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643138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426986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2534116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174367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2472401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198114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559201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552925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399420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юридических лиц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физических лиц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121617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723979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 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293839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79381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  государственную регистрацию индивидуальных предпринимателей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  местного значения и в населенных пунктах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Пошлины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,взимаемая с подаваемых в суд исковых заявлений, с заявлений, с заявлений(жалоб) 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93667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 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повторных свидетельств о регистрации актов гражданского состояния и свидетельств в связи с изменением, дополнением, исправлением и восстановлением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 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иностранцам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аа регистрацию  и перерегистрацию граданского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паспортов и удостоверений личности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 ношение, транспортировку, ввоз на территорию Республики Казахстан и вывоз из Республики Казахстан  оружия и патронов к нему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ПРЕДПРИНИМАТЕЛЬСКОЙ ДЕЯТЕЛЬНОСТИ  И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Фактическая прибыль ведомственных  предприятий от реализации товаров, работ и услуг с прибылью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 пакеты акций, являющихся коммунальной собственностью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 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предоставляемыми государственными учреждениями финансируемыми из местного бюджета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 штрафы и санкции, взимаемые местными государственными органами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 и санкции, взимаемые государственными учреждениями, финансируемыми из местного бюджета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(интересы)по кредитам, выданным из местного бюджета юридическим лицам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(интересы)по кредитам, выданным для развития малого предпринимательства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133035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456"/>
        <w:gridCol w:w="637"/>
        <w:gridCol w:w="4080"/>
        <w:gridCol w:w="1402"/>
        <w:gridCol w:w="1462"/>
        <w:gridCol w:w="1222"/>
        <w:gridCol w:w="1264"/>
        <w:gridCol w:w="1183"/>
        <w:gridCol w:w="1504"/>
      </w:tblGrid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НАИМЕНОВАНИЕ          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Тупкараганский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г.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Контингент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бюджет района норматив 26,2%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областной бюджет  норматив 73,8%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Контингент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бюджет города  норматив 19,5%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областной бюджет  норматив 80,5 %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- 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1435647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376325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1059322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13242661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2581583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10661078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1432607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375529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1057078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13037026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2541497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10495529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535080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394820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4561189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889180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3672009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Индивидуальный подоходный налог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535080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394820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4561189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889180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3672009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506613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132798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4224697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823581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3401116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212654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171197
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123838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99696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7313928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1425810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5888118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7313928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1425810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5888118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78556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221129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7313928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5888118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551635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407035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665143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522200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454051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521935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385121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101371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418629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96607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103133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юридических лиц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физических лиц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73277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58992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143783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 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43464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72455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  государственную регистрацию индивидуальных предпринимателей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  право занятия отдельными видами деятельности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
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  местного значения и в населенных пунктах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Пошлины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заявлений, с заявлений(жалоб)по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62472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 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
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повторных свидетельств о регистрации актов гражданского состояния и свидетельств в связи с изменением,дополнением, исправлением и восстановлением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 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иностранцам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аа регистрацию  и перерегистрацию граданского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паспортов и удостоверений личности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
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 ношение, транспортировку, ввоз на территорию Республики Казахстан и вывоз из Республики Казахстан оружия  и патронов к нему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
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ПРЕДПРИНИМАТЕЛЬСКОЙ ДЕЯТЕЛЬНОСТИ  И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Фактическая прибыль ведомственных  предприятий от реализации товаров, работ и услуг с прибылью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 пакеты акций, являющихся коммунальной собственностью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 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предоставляемыми государственными учреждениями финансируемыми из местного бюджета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 штрафы и санкции, взимаемые местными государственными органами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
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 и санкции, взимаемые государственными учреждениями, финансируемыми из местного бюджета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116135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53"/>
        <w:gridCol w:w="633"/>
        <w:gridCol w:w="4173"/>
        <w:gridCol w:w="1453"/>
        <w:gridCol w:w="1553"/>
        <w:gridCol w:w="1693"/>
        <w:gridCol w:w="1433"/>
        <w:gridCol w:w="1513"/>
      </w:tblGrid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 НАИМЕНОВАНИЕ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г. 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Контингент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бюджет города  норматив  25,2 %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Отчисления в областной бюджет  норматив 74,8%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доходы  норматив 100%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доходов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  - 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6670512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1679257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4991255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371899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17188049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6639509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1671454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4968055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16946384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1595171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1193597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5288933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Индивидуальный подоходный налог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1595171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1193597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5288933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4958772
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
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4269676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3194813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9347181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4269676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3194813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9347181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4269676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1074863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3194813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474275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1573429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1027956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
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238413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юридических лиц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физических лиц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179568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  государственную регистрацию индивидуальных предпринимателей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
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
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  местного значения и в населенных пунктах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Пошлины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заявлений, с заявлений (жалоб) 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 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повторных свидетельств о регистрации актов гражданского состояния и свидетельств в связи с изменением, дополнением, исправлением и восстановлением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 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иностранцам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
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
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паспортов и удостоверений личности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
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 ношение, транспортировку, ввоз на территорию Республики Казахстан и вывоз из Республики Казахстан оружия  и патронов к нему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
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ПРЕДПРИНИМАТЕЛЬСКОЙ ДЕЯТЕЛЬНОСТИ  И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товаров, работ и услуг с прибылью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 пакеты  акций, являющихся коммунальной собственностью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предоставляемыми государственными учреждениями финансируемыми из местного бюджета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сборы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по штрафам и санкциям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  штрафы и санкции, взимаемые местными государственными органами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
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 и санкции, взимаемые государственными учреждениями, финансируемыми из местного бюджета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
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(интересы)по кредитам, выданным для развития малого предпринимательства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2004 года N 3/38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53"/>
        <w:gridCol w:w="10973"/>
      </w:tblGrid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ТЕКУЩИХ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ОБЛАСТНОГО БЮДЖЕТА НА 2004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финансируемый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военный комиссариат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чрезвычайным ситуациям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государственной противопожарной службы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водно-спасательная служба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  (заменителей)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населения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благополучия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защиты, финансируемого из местного бюджета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зачислению,выплате и доставке пособий и других социальных выплат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историко-культурных заповедников на местном уровне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отдел архивов и документации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 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сельского хозяйства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ветеринарным мероприятиям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природопользованию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для ликвидации чрезвычайных ситуаций природного и техногенного характера и  иных непредвиденных расходов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регионов в мероприятиях республиканского значения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7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2004 года N 3/38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973"/>
        <w:gridCol w:w="10773"/>
      </w:tblGrid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БЮДЖЕТНЫХ ПРОГРАММ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ОБЛАСТНОГО БЮДЖЕТА НА 2004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инвестиционных проектов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казенных предприятий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Приложение 8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2004 года N 3/38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областных бюджетных программ,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не подлежащих секвестрированию в процессе областного бюджета в 2004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3"/>
        <w:gridCol w:w="853"/>
        <w:gridCol w:w="10993"/>
      </w:tblGrid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2004 года N 3/38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решение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 года N 2/16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бюджетных программ, не подлежащих секвестрированию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 процессе исполнения бюджетов районов и городов в 2004 году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3"/>
        <w:gridCol w:w="853"/>
        <w:gridCol w:w="9133"/>
      </w:tblGrid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