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3558" w14:textId="cb73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ведомственных, частных архивов в учреждениях, организациях, предприятиях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от 26 марта 2004 года N 74. Зарегистрировано Департаментом юстиции Мангистауской области 19 апреля 2004 года N 1667.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заголовок, преамбуле и в тексте внесены изменения на государственном языке, текст на русском языке не меняется в соответствии с постановлением акимата Мангистауской области от 14.04.2017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"О 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 управлении в Республике Казахстан", "О национальном архивном фонде и  </w:t>
      </w:r>
      <w:r>
        <w:rPr>
          <w:rFonts w:ascii="Times New Roman"/>
          <w:b w:val="false"/>
          <w:i w:val="false"/>
          <w:color w:val="000000"/>
          <w:sz w:val="28"/>
        </w:rPr>
        <w:t xml:space="preserve">архивах </w:t>
      </w:r>
      <w:r>
        <w:rPr>
          <w:rFonts w:ascii="Times New Roman"/>
          <w:b w:val="false"/>
          <w:i w:val="false"/>
          <w:color w:val="000000"/>
          <w:sz w:val="28"/>
        </w:rPr>
        <w:t xml:space="preserve">" в целях дальнейшего совершенствования процессов документирования и управления  документацией при реализации основных задач и функции в учреждениях, организациях, предприятиях области, а также обеспечения сохранности документов Национального архивного фонда на стадии ведомственного, частного хранения акимат области 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Поручить акимам городов и районов, руководителям областных департаментов, управлений и рекомендовать руководителям иных государственных органов создать ведомственные архивы, обеспечить  их соответствующими помещениями и оборудованием, назначить ответственных лиц и принять меры сохранности, предотвращения утери, гибели и незаконного уничтожения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руководителям предприятий, учреждений и организаций всех форм собственности создать ведомственные либо частные архивы, осуществляющих собирание, временное хранение и использование документов Национального архивного фонда, а также документов, не вошедших в его состав, и определить ответственных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 действующим законодательством государственным органам и иным юридическим лицам: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обеспечить выполнение требований действующих стандартов и основных положений по вопросам работы с документами в процессе делопроизводства и ведомственного 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провести упорядочение архивных документов, передать на хранение в государственные архивы документы, относящиеся к составу Национального архивного фонда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Акимам районов и городов периодически рассматривать на заседаниях акиматов состояние делопроизводства и ведомственного хранения документов в учреждениях, организациях, предприятиях всех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Мангистаускому областному отделу архивов и документации оказывать необходимую методическую и консультативную помощь учреждениям, организациям, предприятиям по организации процессов документирования и управления документацией, обеспечения сохранности документов, организовывать обучение работников документационных служб.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данного постановления возложить на руководителя аппарата акима области Мустапаева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