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85d8" w14:textId="cc88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областного конкурса "Лучшие  
архивисты года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26 марта 2004 года N 75. Зарегистрировано Департаментом юстиции Мангистауской области 6 мая 2004 года за N 1688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национальном архивном </w:t>
      </w:r>
      <w:r>
        <w:rPr>
          <w:rFonts w:ascii="Times New Roman"/>
          <w:b w:val="false"/>
          <w:i w:val="false"/>
          <w:color w:val="000000"/>
          <w:sz w:val="28"/>
        </w:rPr>
        <w:t>
 фонде и архивах", также в целях дальнейшего развития и поддержки архивного дела в области акимат области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и проведения областного конкурса "Лучшие архивисты года Мангистауской области".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руководителя аппарата акима области Мустапаева Р.Т.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Мангистауской области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2004 года N 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и проведения областного конкурса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"Лучшие архивисты года Мангистауской области".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организации и проведения областного конкурса "Лучшие архивисты года Мангистауской области" (далее - Конкурс) разработано в целях реализации Региональной программы развития архивного дела в Мангистауской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подготовки, объявления и проведения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Целью конкурса является определение и стимулирование деятельности лучших архивистов государственных архивов, лучших работников ведомственных и частных архивов, а также организации, содействующих развитию архивного дела в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Конкурс проводится по утвержденным номинациям с подсчетами баллов по критериям.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номинации и перечень критериев, а также формы заявок-анкет по каждой номинации, утверждаются решением акима области об объявлении проведения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Функции рабочего органа Конкурса возлагаются на областной отдел архивов и документации.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подготовки проведения Конкурса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Общую подготовку проведения Конкурса осуществляет организационный комитет (далее - Оргкомитет).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Состав Оргкомитета утверждается решением акима области об объявлении проведения Конкурса.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участия в Конкурсе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участию в Конкурсе допускаются специалисты государственных архивов, работники ведомственных и частных архивов организации (далее - конкурсанты), а также организации, содействующие развитию архивного дела в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участия в конкурсе, конкурсантам необходимо заполнить заявку - анкету по  определенной номинации, которая включает в себе информации о их деятельности, и предоставить  конкурсной комиссии дополнительные документы, подтверждающие  достоверность всей информации, указанной в заявке - анкете.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проведения Конкурса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Областной конкурс проводится в два тура.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Первый тур Конкурса проводится городскими, районными комиссиями, создаваемыми  соответствующими акимами.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Срок сдачи заявок - анкет с прилагаемой информацией определяется Комиссией по проведению областного конкурса "Лучшие   архивисты года Мангистауской области" (далее - Областная комиссия).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Городские, районные комиссии рассматривают представленные материалы, проверяют достоверность изложенной информации и в течение срока, определенного Областной комиссией, определяют победителей первого тура Конкурса по каждой номинации.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Победители первого тура Конкурса не позднее срока, определенного Областной комиссией, выдвигаются во второй тур посредством передачи городскими, районными комиссиями материалов по победителям в Областную комиссию.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Второй тур Конкурса проводится Областной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Областной комиссией, при необходимости, принимается от победителей первого тура дополнительная информация.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 заключению Областной комиссии определяются победители по каждой номинации Конкурса "Лучшие архивисты года Мангистауской области".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работы конкурсных комиссий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Общую организацию и координацию вопросов по проведению Конкурса осуществляет Областная комиссия. Состав Областной комиссии  утверждается решением акима области об объявлении проведения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Акимы городов и районов при участии работников архивных учреждений и общественных объединений организуют создание   городских и  районных комиссий по проведению  Конкурса, возглавляемых председателями, объявляют о проведении первого тура Конкурса через средства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Количественный состав Областной и городских (районных) комиссий должен быть нечетным.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Заседание комиссии любого уровня считается правомочным при наличии не менее 2/3 состава членов. Решение комиссии принимается открытым голосованием простым большинством голосов. В случае равенства голосов, принятым считается решение, за которое голосовал председатель.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Итоги первого и второго туров Конкурса оформляются протоколом заседания соответствующих комиссий.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Участники Конкурса обеспечиваются бланками заявок-анкет в городских и районных акиматах либо областном отделе архивов и документации и подведомственных ему архивных учреждениях.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Победители областного Конкурса приглашаются Областной комиссией на торжественную церемонию в город Актау и награждаются специальными призами.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Комиссии всех уровней не несут ответственность за несвоевременно представленные, неполные, либо неразборчиво заполненные заявки-анкеты и дополнительные материалы.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