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a2eb" w14:textId="c9da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29 апреля 2004 года N 109 "Об утверждении государственного образовательного заказа на подготовку специалистов в учебных заведениях начального и среднего профессионального образования на 2004-2005 учебный год" (зарегистрировано в департаменте юстиции 28 мая 2004 года N 1697)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27 августа 2004 года N 186. Зарегистрировано Департаментом юстиции Мангистауской области 17 сентября 2004 года за N 1753. Утратило силу письмом Мангистауского областного акимата от 11 июля 2012 года № 01-30-1018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письмо Мангистауского областного акимата от 11 июля 2012 года № 01-30-1018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нормативных правовых актах",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акимата области "Об утверждении государственного образовательного заказа на подготовку специалистов в учебных заведениях начального и среднего профессионального образования на 2004-2005 учебный год" от 29 апреля 2004 года N 109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 пункт 9 изложить в новой редакции: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3"/>
        <w:gridCol w:w="953"/>
        <w:gridCol w:w="1713"/>
        <w:gridCol w:w="2073"/>
        <w:gridCol w:w="1993"/>
      </w:tblGrid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Жанаозенский колледж нефти и газа  
</w:t>
            </w:r>
          </w:p>
        </w:tc>
      </w:tr>
      <w:tr>
        <w:trPr>
          <w:trHeight w:val="90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2002002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Эксплуатация нефтяных и газовых месторождений  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 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3г. 10 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 10 м.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1814002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Геология и разведка нефтяных и газовых месторождений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3г. 10 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2г. 10 м.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3925002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Технология и переработка нефти и газа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3г. 10 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 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