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9de4" w14:textId="1519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31 декабря 2004 года N 4/47 "О Программе индустриально-инновационного развития Мангистауской области на 2004-2006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2004 года N 8/135. Зарегистрировано Департаментом юстиции Мангистауской области 22 декабря 2004 года за N 1805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Казахстана "О местном государственном управлении в Республике Казахстан"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31 марта 2004 года N 4/47 "О Программе индустриально-инновационного развития Мангистауской области на 2004-2006 годы" (зарегистрировано в областном Департаменте юстиции 6 мая 2004 года N 1687, опубликовано в газетах "Мангистау" от 30 ноября 2004 года N 196, от 4 декабря 2004 года N 201 и "Огни Мангистау" от 30 ноября 2004 года N 198)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"5. Основные направления реализации Программы" в абзаце 46 второе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Региональным планом по ускоренному переходу предприятий Мангистауской области на международные стандарты ИСО серий 9000 и 14000 на 2004-2005 годы предусматривается в планируемый период обеспечить переход на международные стандарты управления качеством 11 предприятий области, из которых 3 - предприятия обрабатывающего сектора";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разделы "9. Перечень инвестиционных проектов Мангистауской области" и "10. План мероприятий по реализации Программы индустриально - инновационного развития Мангистауской области на 2004-2006 годы" изложить в новой редакции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Перечень инвестиционных проектов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063"/>
        <w:gridCol w:w="4072"/>
        <w:gridCol w:w="1622"/>
        <w:gridCol w:w="1601"/>
        <w:gridCol w:w="2119"/>
        <w:gridCol w:w="1039"/>
        <w:gridCol w:w="875"/>
      </w:tblGrid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проекта и его народнохозяйственная значимость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 исполнитель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строитель-ства (лет) и окупаемости проекта (лет)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 млн. долл. США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 
</w:t>
            </w:r>
          </w:p>
        </w:tc>
      </w:tr>
      <w:tr>
        <w:trPr>
          <w:trHeight w:val="27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произ-водству стекловолокнистых труб.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стекловолокнистых труб в соответствии с международ-ными  стандартами АРI, ISO-9001. Срок службы трубы не менее 25 лет. Решение проблемы импор-тозамещения.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тыс.м труб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ТОО "АЗСТ"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строительства-3 года. Окупаемость-5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16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произ- водству стеклопластиковых труб.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стеклопластиковых труб низкого и высокого давления в соответствии с международными стандартами АРI, ISO-9001.Решение вопросов импортозамещения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тыс.м труб в год различного диаметра.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"Мангистаумунайгаз"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-3 года. Окупаемость-2,5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13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выпуску труб нефтяного сортамента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предназначен для выпуска труб нефтяного сортамента.Решение проблемы  импортозамещения для нефтегазовой отрасли РК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 тн/год стальных труб различного диаметра.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АО"НЕФТЕГАЗТРУБА"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строительства- 3 года. Окупаемость - 4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</w:tr>
      <w:tr>
        <w:trPr>
          <w:trHeight w:val="16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выпуску морских металлических конструкций. 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будет первым подобным предприятием в РК , который будет  разрабатывать,выпускать, ремонтировать и обслуживать морские буровые вышки, платформы и танкера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тн/год металлоконст-рукций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"Керреl Kazakhstan"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строительства-3 года. Окупаемость-5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14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товарного кубовидного щебня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для строительной индустрии и нефтяной отрасли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тыс.куб.м.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"Карьертау" 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строительства-1 год.           Окупаемость - 4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опреснения и производства питьевой воды (1-ая очередь).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предназначен для опреснения морской воды и получения питьевой воды.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тыс.куб.м воды в сутки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 "Мангистаумунайгаз"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строительства-2 года. Окупаемость-12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18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выработке и бутилированию питьевой воды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предназначен для выработки питьевой воды и его бутилирования в емкости объемом 0,5-1,5 литра. Линия позволяет разливать 10 тыс. бутылок в час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куб.м в час питьевой воды.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"Каспиан-индастриас ЛТД"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строительства- 3 года. Окупаемость-5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22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лицевого кирпича 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выпуска отечественного керамического облицовочного кирпича в Республике Казахстан для объектов промышленно-гражданского строительства. Решение проблемы импортозамещения 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усл.шт в год кирпича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"Токыма"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18 месяцев. Окупаемость-5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8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аммиачной селитры на  реконструируемых мощностях азотно-тукового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выпуск азотных удобрений и химических реагентов; Создание сырьевой базы для производства отечественных взрывчатых и бризантных веществ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тыс.тонн в год аммиачной селитры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"Актал ЛТД" 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строительства-18 месяцев.                   Окупаемость- 3,5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28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нефтегазового оборудования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печей подогрева нефти и НКТ для нефтяной отрасли РК. Решение проблемы импортозамещения, т.к. данная продукция импортируется в Казахстан из-за рубежа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компле-ктов печей подогрева  и  6600 тонн трубной продукции в год.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 Каскор-Машзавод" 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строительства-12 месяцев. Окупаемость- 5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1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стирола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стирола- основного сырья для производства ударопрочного полистирола и других пластических масс.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тн/год стирола.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"SAT &amp; Company"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-1,5 года. Окупаемость - 6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19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"Каспийская верфь ЕР САЙ" Завод металлоконструкций п. Курык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морских платформ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тыс. тонн металлоконст-рукций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 САЙ Каспиан Контрактор"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- 1,5 года.  Срок окупаемости -5-10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3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барит-целестиновых руд месторождения Северный Ауртас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утяжелителя буровых растворов для использования в нефтяной отрасли. Решение проблемы импортозамещения.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тыс. тонн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"Устюрт"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 год. Срок окупаемости - 2,4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перфорационных систем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для нефтегазового сектора перфорационных систем и взрывчатых веществ.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 зарядов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"Казтехноинжиниринг"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- 6 мес. Срок окупаемости - 5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битумного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битумов различного назначения.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тыс. тонн битума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ТОО "Центр ПроектСервис"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 год. Срок окупаемости - 3,5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13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номенклатуры продукции и увеличение мощности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товаров народнохозяйственного значения зубной пасты "Северал минт" и продукции автохимии.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 паста -60млн. туб в год; автохимия - 3,5 млн.л.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"Актау Косметик"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- 5 мес. Срок окупаемости - 1,5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Актауского литейного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металлургических полуфабрикатов для нужд промышленности.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 стальных стержней в сутки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 год. Срок окупаемости-2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  производства нерудных материалов.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щебня для нужд строительной индустрии.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млн. куб. м. щебня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"Мырзабек"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- 7 мес.      Срок окупаемости-3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Боранкольский газоперерабаты-вающий завод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 получения в жидком виде пропана, бутана, смеси пентан+высшие.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млн. куб газа в сутки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"Толкыннеф-тегаз"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строительства-3 года Срок окупаемости-10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базы стройиндустрии в г.Форт-Шевченко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товарного бетона и бетонных изделий для стройиндустрии.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тыс.куб.м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ТОО "Тупкараган"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- 2 года. Срок окупаемости-2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керамзита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керамзитового гравия для стройиндустрии.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 тыс.куб. м.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ТОО "Актау-Промстройма-териалы"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- 1,5 года Срок окупаемости-5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40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технологии переработки киров и нефтяных шламов с целью производства синтетической нефти и утилизации твердых отходов в полезные продукты с извлечением цветных и редких металлов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разработана технология извлечения синтетической нефти и утилизации твердых отходов в полезные продукты с извлечением цветных и редких металлов и очистка сточных вод от нефти и нефтепродуктов.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тыс. т/год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"ЛТД-ЭКОС"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- 2 года. Срок окупаемости- 5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10. План мероприятий  по реализации Программы индустриально-инновационного развития Мангистауской области на  2004-2006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3329"/>
        <w:gridCol w:w="2645"/>
        <w:gridCol w:w="1933"/>
        <w:gridCol w:w="1898"/>
        <w:gridCol w:w="1786"/>
        <w:gridCol w:w="1329"/>
      </w:tblGrid>
      <w:tr>
        <w:trPr>
          <w:trHeight w:val="67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РАЗВИТИЕ БАЗОВЫХ ОТРАСЛЕЙ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постоянный мониторинг промышленного, инвестиционного и инновационного потенциала экономики региона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реконструкции и модернизации газоперерабатывающего завода (УПГ) ОАО "Озенмунайгаз" в целях организации производства этана для обеспечения сырьем предприятий химической и нефтехимической промышленности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вопросам расширения парка специализированных вагонов для транспортировки продукции химической промышленности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реконструкции и техническому перевооружению энергетического комбината ТОО "МАЭК-Казатомпром" в целях поддержания и развития действующих мощностей по выработке электроэнергии для обеспечения дальнейшего развития промышленности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  представителей акимата области и предприятий в совещании по вопросам развития нефтехимической промышленности в городе Астане, организуемом Правительством Республики Казахстан 14 апреля 2004 года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совещании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средства предприятий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ИНВЕСТИЦИОННАЯ ПОЛИТИКА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мер по продвижению инвестиционных  проектов, рекомендованных рабочей группой Министерства индустрии и торговли Республики Казахстан для рассмотрения  институтам развития Республики Казахстан,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из них в 2004 году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проектам: организация  производства нефтегазового  оборудования (ОАО "Каскор- Машзавод");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контрактов. 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торговли; предприятия области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лицевого кирпича (ТОО "Токыма");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барит-целестиновых руд месторождения Северный Ауртас (ТОО "Устюрт");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производства нерудных материалов (ТОО "Мырзабек").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2005 году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 проектам: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перфорационных систем (ТОО "Казтехноинжиниринг");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битумного завода (СП ТОО "ЦентрПроектСервис");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керамзита (ТОО "Актау-Промстройматериалы").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условия для  обеспечения   ввода  в эксплуатацию  строящихся объектов, из них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2004 году: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квартал, ежегодно,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  опреснению и производству питьевой воды ( 1-я очередь, АО "Мангистаумунайгаз");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  по производству  стекловолокнистых труб (1-я очередь, ТОО "АЗСТ");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выработке и бутилированию питьевой воды (ТОО "Каспиан Индастриас ЛТД"); 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модульный бетонно-смесительный завод (1 этап проекта "Развитие базы стройиндустрии в г.Форт- Шевченко" ТОО "Тупкараган");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2005 году: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стекловолокнистых труб (2-я очередь, ТОО "АЗСТ");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стеклопластиковых труб (2-я очередь, АО "Мангистаумунайгаз");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литейный завод (ТОО "АЛЗ");   расширение производства нерудных материалов (ТОО "Мырзабек");  производства нефтегазового  оборудования (1-я очередь, ОАО "Каскор-Машзавод");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2006 году: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металлоконструкций в с.Курык (ТОО "ЕР-САЙ Каспиан Контрактор");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выпуску морских металлоконструкций (ТОО "Keppel Kazakhstan").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сотрудничество с Международным рейтинговым агентством Fith IBCA по присвоению и подтверждению международного инвестиционного кредитного рейтинга региона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1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постоянный мониторинг хода реализации инвестиционных проектов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Облуправ.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   информационных бюллетеней, буклетов о потенциале развития  специальной экономической зоны "Морпорт Актау"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продукция, буклет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"Администрация специальной экономической зоны "Морпорт Актау" 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тыс.тенге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ИННОВАЦИОННАЯ ПОЛИТИКА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банка данных разработанных инновационных технологий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пополняемый банк данных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рабочей группы по  рассмотрению и отбору инвестиционных и инновационных проектов для формирования банка данных и представления институтам развития  Республики Казахстан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семинара - совещания  с участием  представителей  институтов развития Республики Казахстан, промышленного и научного сектора экономики региона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  области в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акции  "Инновационный Казахстан", проводимой  Министерством  индустрии  и торговли РК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акции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 апрель,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проекта бессажевого горения для факельных установок по мере поступления заявок от нефтегазовых предприятий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филиал Карагандинского государственного университета им.Е. Букетова (по согласованию)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бюджета предприятия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 
</w:t>
            </w:r>
          </w:p>
        </w:tc>
      </w:tr>
      <w:tr>
        <w:trPr>
          <w:trHeight w:val="21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деятельность по продвижению инновационных  проектов, рекомендованных для рассмотрения  институтам развития Республики Казахстан по проекту:  разработка технологии переработки киров и  нефтяных шламов с целью производства синтетической нефти и утилизации твердых отходов в полезные продукты с извлечением цветных и редких металлов. 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контрактов. 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торговли, предприятия области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условия для организации частного венчурного фонда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акиму Мангистауской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развитию  химической и нефтехимической промышленности  на период 2005-2007 годы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АОНК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"Казмунайгаз" подготовить технико-экономическое обоснование создания нефтехимического комплекса на базе действующих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предприятий Мангистауской области и организации новых предприятий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схему строительного кластера на базе месторождений Мангистауского и Тупкараганского районов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ПОЛИТИКА В ОБЛАСТИ СТАНДАРТИЗАЦИИ И СЕРТИФИКАЦИИ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регионального плана  по внедрению систем  менеджмента качества, соответствующих международным стандартам  ИСО серии 9000 и обеспечение до 2006 года внедрения ИСО серий 9000 и 14000 на 11-ти предприятиях области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открытого акционерного общества "Национальный центр экспертизы и сертификации" (по согласованию)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  средств предприятий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 
</w:t>
            </w:r>
          </w:p>
        </w:tc>
      </w:tr>
      <w:tr>
        <w:trPr>
          <w:trHeight w:val="160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средствах массовой информации проводимых мероприятий по вопросам перехода на международные стандарты управления качеством ИСО серий 9000 и 14000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Публикации, выступления специалистов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открытого акцион-го общества "Национальный центр экспертизы и сертификации" (по согласованию)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полугодиям,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ТРУДОВЫЕ РЕСУРСЫ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8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анализ, прогнозирование и мониторинг спроса и предложения рабочей силы в разрезе специальностей, требуемых для промышленных предприятий, на основе которых выработать предложения по подготовке отечественной квалифицированной рабочей силы, а также по структуре привлекаемой иностранной рабочей силы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Министерство труда и социальной защиты населения, Министерство индустрии и торговли, Министерство экономики и бюджетного планирования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 занятости и социальной защиты населения; 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  между акимом Мангистауской области и  руководителями промышленных предприятий  о  совместных мерах по  обеспечению подготовки и  трудоустройства  молодых специалистов - выпускников ВУЗов, ССУЗов области на промышленных предприятиях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постоянное участие государственных служащих, отдельных государственных органов в курсах повышения квалификации  по вопросам индустриально-инновационного развития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24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прогноз потребности специалистов среднего звена для вновь создаваемых производств и сформировать государственный заказ на 2006-2010 годы на подготовку специалистов со среднеспециальным образованием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Мангистауской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  торговли; областное управ-ние труда, занятости и соцзащиты населения; областное управ-ние образов.;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ЭКОЛОГИЧЕСКАЯ ПОЛИТИКА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инвентаризацию экологически опасных производств, сооружений, захоронений отходов и бесхозных объектов природопользования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территориальное  управление охраны окруж-щей среды (по согласованию), областное управ-ние природопользования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декабрь,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9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деятельности предприятий по переработке промышленных отходов и стимулирование мер по их сокращению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территориальное  управление охраны окруж-щей среды (по согласованию), областное управ-ние природопользования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полугодиям,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9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разработку проекта утилизации отходов производства стеклопластиковых труб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 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ИНФОРМАЦИОННО-ПРЕЗЕНТАЦИОННЫЕ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информационно-презентационные мероприятия по реализации Стратегии индустриально-инновационного развития Республики Казахстан на 2003-2015 годы с участием представителей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 том числе: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продукция, публикации, буклеты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средства предприятий
</w:t>
            </w:r>
          </w:p>
        </w:tc>
      </w:tr>
      <w:tr>
        <w:trPr>
          <w:trHeight w:val="14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 выставки  индустриально-инновационного потенциала Мангистауской области;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  буклета об индустриально- инновационном потенциале  Мангистауской области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представителей акимата области и предприятий в региональном Экономическом Форуме в городе Актобе 13-14 апреля 2004 года по разъяснению механизма реализации Стратегии индустриально-инновационного развития Республики Казахстан на 2003-2015 годы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Форуме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средства предприятий
</w:t>
            </w:r>
          </w:p>
        </w:tc>
      </w:tr>
      <w:tr>
        <w:trPr>
          <w:trHeight w:val="121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участия предприятий области в международных и республиканских выставках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бюджета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