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073db" w14:textId="8b073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Костаная № 326 от 13 мая 2002 года "О правилах розничной продажи периодических печатных изданий, публикующих материалы эротического характера", регистрационный номер 1583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24 марта 2004 года № 381. Зарегистрировано Департаментом юстиции Костанайской области 12 апреля 2004 года № 2871. Утратило силу постановлением акимата города Костаная Костанайской области от 3 апреля 2013 года № 704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города Костаная Костанайской области от 03.04.2013 № 704.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от 23 января 2001 года № 148,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средствах массовой информации" от 23 июля 1999 года № 451-1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акимата города Костаная № 326 от 13 мая 2002 года "О правилах розничной продажи периодических изданий, публикующих материалы эротического характера", регистрационный номер 1583 (далее - постановление)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Пункт 2 постановления изложить в следующей редакции: "Создать городскую комиссию по вопросам реализации периодических печатных изданий, публикующих материалы эротического характера", персональный состав которой внести на утверждение сессии городского маслихата в установленном законодательством порядке согласно приложению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Пункт 4 постановления изложить в следующей редакции: "Контроль за выполнением данного постановления возложить на заместителя акима Тукенова С.М.".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приложение № 1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 "Розничная продажа периодических печатных изданий, публикующих материалы эротического характера, допускается только в запечатанных прозрачных упаковках и в специально отведенных стационарных помещениях, предназначенных для этого";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 пункта 3 исключить.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Костаная № 381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марта 2004 года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комиссии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вопросам реализации периодических печатных изданий, </w:t>
      </w:r>
      <w:r>
        <w:br/>
      </w:r>
      <w:r>
        <w:rPr>
          <w:rFonts w:ascii="Times New Roman"/>
          <w:b/>
          <w:i w:val="false"/>
          <w:color w:val="000000"/>
        </w:rPr>
        <w:t>
публикующих материалы эротического характера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093"/>
        <w:gridCol w:w="393"/>
        <w:gridCol w:w="751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Тукенов Сакен Макенович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города, председатель комиссии;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Шаяхметов Бакитжан Акылбекович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внутренней политики и социально-культурного развития города Государственного учреждения "Аппарат акима города Костаная", заместитель председателя комиссии;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Жандильдин Самат Сандибекович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отдела внутренней политики социально-культурного развития города Государственного учреждения "Аппарат акима города Костаная", заместитель председателя комиссии;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Члены комиссии: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Землелова Раиса Константиновна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потребительского рынка Государственного учреждения "Аппарат акима города Костаная";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Агайдаров Марат Садыкович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Городского учреждения "Городское управление внутренних дел";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Божаков Абдибек Баяхметович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Государственным учреждением "Городской отдел культуры";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 Генрих Генрихович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"Городское управление образования";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Баранов Владимир Иванович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(главный редактор) Государственного коммунального предприятия "Газета Костанай";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Успанова Лаура Амангельдиновна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областного управления информации и общественного согласия (по согласованию).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