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4539" w14:textId="9ef4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изменения границ сельских округов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10 февраля 2004 года N 13/3. Зарегистрировано Департаментом юстиции Павлодарской области 11 марта 2004 года за N 2331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административно-территориальном устройстве Республики Казахстан" и на основании совместного решения маслихата и акимата Баянаульского района от 13 января 2004 года N 31, областной маслихат и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РЕШИЛИ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Шоптыкольского, Аксанского и Бирликского сельских округов Баянаульского района в связи с передачей части земель Аксанского и Бирликского сельских округов и массива государственного земельного запаса "Майкаинский" в состав Шоптыкольского сельского округа согласно разработанному проекту и экспликации земель (приложения 1 и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решения возложить на постоянную комиссию областного маслихата по экологии и охраны окружающей среды.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В. Руди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 Р. Гафуров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К. Нурпеисов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2004 года N 13/3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некоторых вопросах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границ сельских округов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района"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формирования землепользований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733"/>
        <w:gridCol w:w="2373"/>
        <w:gridCol w:w="2233"/>
        <w:gridCol w:w="21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 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хозяйств, от которых изымается и которым передаются земельные участки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земель в границах плана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с/х угодий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пашня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Аксанский сельский округ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Было до изменения границ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88272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77102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Изымается Шоптыкольскому сельскому округу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Остается после изъятия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85350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74207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 </w:t>
            </w:r>
          </w:p>
        </w:tc>
      </w:tr>
      <w:tr>
        <w:trPr>
          <w:trHeight w:val="3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Бирликский сельский округ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Было до изменения границ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259983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245552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Изымается Шоптыкольскому сельскому округу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Остается после изъятия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255081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241581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 </w:t>
            </w:r>
          </w:p>
        </w:tc>
      </w:tr>
      <w:tr>
        <w:trPr>
          <w:trHeight w:val="3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запас "Майкаинский"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Было до изменения границ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45431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38299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Изымается Шоптыкольскому сельскому округу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Остается после изъятия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35731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31544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Служон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Было до изменения границ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Передается Шоптыкольскому сельскому округу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Шоптыкольский сельский округ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Было до изменения границ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Будет по проекту в границах плана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30640 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23786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113"/>
        <w:gridCol w:w="2253"/>
        <w:gridCol w:w="2173"/>
        <w:gridCol w:w="1493"/>
        <w:gridCol w:w="2893"/>
      </w:tblGrid>
      <w:tr>
        <w:trPr>
          <w:trHeight w:val="64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 промышленности и крестьянских хозяйств 
</w:t>
            </w:r>
          </w:p>
        </w:tc>
      </w:tr>
      <w:tr>
        <w:trPr>
          <w:trHeight w:val="64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Залежь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Сенокосы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пастбища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коллективные огороды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65605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11143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226380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222409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2875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29545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 </w:t>
            </w:r>
          </w:p>
        </w:tc>
      </w:tr>
      <w:tr>
        <w:trPr>
          <w:trHeight w:val="3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23678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6085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2004 года N 13/3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некоторых вопросах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границ сельских округов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района"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населенных пунктов Шоптыкольского сельского округа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5673"/>
        <w:gridCol w:w="2073"/>
        <w:gridCol w:w="1913"/>
        <w:gridCol w:w="243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 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земель в границах плана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с/х угодий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пастбища 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ЦЭС  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проекту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Шоптыколь 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проекту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Служон 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проекту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 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чересполосный участок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30640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23786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23786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153"/>
        <w:gridCol w:w="2273"/>
        <w:gridCol w:w="1873"/>
        <w:gridCol w:w="2073"/>
        <w:gridCol w:w="2413"/>
      </w:tblGrid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Придорожные насаждения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болота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 водой 
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сенокос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коллективные огороды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
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ручьи 
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ЦЭС  
</w:t>
            </w:r>
          </w:p>
        </w:tc>
      </w:tr>
      <w:tr>
        <w:trPr>
          <w:trHeight w:val="31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Шоптыколь 
</w:t>
            </w:r>
          </w:p>
        </w:tc>
      </w:tr>
      <w:tr>
        <w:trPr>
          <w:trHeight w:val="31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Служон 
</w:t>
            </w:r>
          </w:p>
        </w:tc>
      </w:tr>
      <w:tr>
        <w:trPr>
          <w:trHeight w:val="31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1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093"/>
        <w:gridCol w:w="2093"/>
        <w:gridCol w:w="2033"/>
        <w:gridCol w:w="2133"/>
        <w:gridCol w:w="2433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 водой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Дороги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Застроенная часть земель населенных пунктов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 промышленности и крестьянских хозяйств  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озера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пруды 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ЦЭС  
</w:t>
            </w:r>
          </w:p>
        </w:tc>
      </w:tr>
      <w:tr>
        <w:trPr>
          <w:trHeight w:val="31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Шоптыколь 
</w:t>
            </w:r>
          </w:p>
        </w:tc>
      </w:tr>
      <w:tr>
        <w:trPr>
          <w:trHeight w:val="31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5416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Служон 
</w:t>
            </w:r>
          </w:p>
        </w:tc>
      </w:tr>
      <w:tr>
        <w:trPr>
          <w:trHeight w:val="31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</w:tr>
      <w:tr>
        <w:trPr>
          <w:trHeight w:val="31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6085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