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d1ae" w14:textId="cf2d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изменения границ сельских округов Актогайского 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(VIIсессии, III созыва) Павлодарского областного Маслихата от 24 сентября 2004 года N 60/7. Зарегистрировано Департаментом юстиции Павлодарской области 15 октября 2004 года за N 2743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"Об административно-территориальном устройстве Республики Казахстан" и на основании совместного решения маслихата и акимата Актогайского района от 12 января 2004 года N 3/4, областной маслихат и акимат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административно-территориальном устройстве Актогайского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(село Тайконыр) в связи с утратой им статуса населенного пункта, с последующим исключением из учетных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(село Тайконыр) в состав села Харьковский Харьковского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Н. Шабрат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