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c8cec" w14:textId="8bc8c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(II сессия,III созыв) от 26.12.2003 года N 168/2 "Об областном бюджете на 2004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24 декабря 2004 года N 70/9. Зарегистрировано Департаментом юстиции Павлодарской области 29 декабря 2004 года за N 2831. Утратило силу в связи с истечением срока действия (письмо Департамента юстиции Павлодарской области от 18 марта 2009 года N 4-06/1966).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действия (письмо Департамента юстиции Павлодарской области от 18 марта 2009 года N 4-06/1966).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1)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 апреля 1999 года "О бюджетной системе" областной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 Внести в решение областного маслихата (II сессия, III созыв) от 26.12.2003 года N 168/2 "Об областном бюджете на 2004 год" (зарегистрировано в департаменте юстиции за N 2194 от 7 января 2004 года, опубликованное в газете "Сарыарка самалы" от 10 января 2004 года N 4, в газете "Звезда Прииртышья" от 24 января 2004 года N 10), с внесенными изменениями решением от 10 февраля 2004 года N 2/3 "О внесении изменений и дополнений в решение областного маслихата (II сессия, III созыв) от 26.12.2003 года N 168/2 "Об областном бюджете на 2004 год" (НГР 2278 от 13 февраля 2004 года, опубликованное в газете "Сарыарка самалы" от 18 марта 2004 года N 32, в газете "Звезда Прииртышья" от 24 февраля 2004 года N 23), решением от 23 апреля 2004 года N 19/4 "О внесении изменений и дополнений в решение областного маслихата (II сессия, III созыв) от 26.12.2003 года N 168/2 "Об областном бюджете на 2004 год" (НГР 2420 от 4 мая 2004 года, опубликованное в газете "Сарыарка самалы" от 29 мая 2004 года N 61, в газете "Звезда Прииртышья" от 29 мая 2004 года N 60), решением от 30 июня 2004 года N 44/6 "О внесении изменений и дополнений в решение областного маслихата (II сессия, III созыв) от 26.12.2003 года N 168/2 "Об областном бюджете на 2004 год" (НГР 2630 от 30 июня 2004 года, опубликованное в газете "Сарыарка самалы" от 7 сентября 2004 года N 105, в газете "Звезда Прииртышья" от 3 июля 2004 года N 77), решением от 24 сентября 2004 года N 52/7 "О внесении изменений в решение областного маслихата (II сессия, III созыв) от 26.12.2003 года N 168/2 "Об областном бюджете на 2004 год" (НГР 2736 от 28 сентября 2004 года, опубликованное в газете "Сарыарка самалы" от 9 октября 2004 года N 119, в газете "Звезда Прииртышья" от 19 октября 2004 года N 122) решением от 21 октября 2004 года N 65/8 "О внесении изменений в решение областного маслихата (II сессия, III созыв) от 26.12.2003 года N 168/2 "Об областном бюджете на 2004 год" (НГР 2745 от 22 октября 2004 года, опубликованное в газете "Сарыарка самалы" от 16 ноября 2004 года N 134)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пункт 1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областной бюджет на 2004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поступления - 14886857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доходам - 10859634 тысячи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полученным официальным трансфертам - 3235328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возврату кредитов - 791895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расходы - 15920742 тысячи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затратам - 15341942 тысячи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кредитам - 578800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дефицит (профицит) бюджета - 1033885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финансирование дефицита (использование профицита) бюджета - 1033885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приложение 1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 Настоящее решение вводится в действие со дня государственной регистрации.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А.Гуськов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Р.Гафуров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(IX очередная сессия, III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2004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70/9 "О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решение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(II сессия, III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 26 декабря 2003 года N 168/2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областном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2004 год"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2003 года N 168/2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областном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2004 год"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2004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224"/>
        <w:gridCol w:w="331"/>
        <w:gridCol w:w="269"/>
        <w:gridCol w:w="790"/>
        <w:gridCol w:w="544"/>
        <w:gridCol w:w="776"/>
        <w:gridCol w:w="2484"/>
        <w:gridCol w:w="3958"/>
        <w:gridCol w:w="77"/>
        <w:gridCol w:w="2272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14.886.857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10.859.634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10.840.181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155.936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155.936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доходов, облагаемых у источника 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151.752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доходов, не облагаемых у источника 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физических лиц, осуществляющих деятельность по разовым талонам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7.931.299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7.931.299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7.931.299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Внутренние налоги на товары, 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2.752.946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2.579.311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виды спирта, произведенные на территории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11.359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Водка, произведенная на территории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54.661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Пиво, произведенное на территории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69.828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Бензин (за исключением авиационного) собственного производства, реализуемый производителями оптом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2.163.729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 собственного производства, реализуемое производителями оптом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252.616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Бензин (за исключением авиационного) собственного производства, реализуемый производителями в розницу, а также используемый на собственные производственные нужды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4.927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 собственного производства, реализуемое производителями в розницу, а также используемое на собственные производственные нужды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5.416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топливо, реализуемое юридическими и физическими лицами в розницу, а также используемое на собственные производственные нужды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173.635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загрязнение окружающей 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173.635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19.453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Доходы от предпринимательской деятельности и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1.215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Hеналоговые поступления от юридических лиц и финансовых 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аренды имущества коммунальной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Вознаграждения (интересы) по кредитам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16.238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местного бюджета юридическим лицам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16.238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для развития малого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сельхозтоваропроизводителям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7.850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прочим кредитам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5.728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2.000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в местный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ПОЛУЧЕННЫЕ ОФИЦИАЛЬНЫЕ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3.235.328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Полученные официальные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3.235.328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Трансферты из вышестоящих органов государственного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3.235.328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3.235.328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351.868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1.043.270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инвестиционные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1.840.190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ВОЗВРАТ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791.895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791.895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Возврат внутренних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791.895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из местного бюджета юридическим лицам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791.895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для развития малого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сельхозтоваропроизводителям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561.300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прочих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187.495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Подфункция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Гос.учреждение-администратор бюджетной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15.920.742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15.341.942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564.129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391.161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15.076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14.726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средств на представительские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376.085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376.085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172.968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коммунальной собственности,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ируемый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21.506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коммунальной собственности, финансируемого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17.146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обязательств местных исполнительных органов по решениям судов за счет средств резерва местного исполнительного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151.462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финансов, финансируемого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151.462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175.708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Военные нужды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10.289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10.289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приписке и призыву на военную службу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10.289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работы по чрезвычайным 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165.419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165.419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мобилизационной подготовке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5.856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чрезвычайных ситуаций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159.563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265.759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Правоохранительная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265.759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внутренних дел, финансируемый из м 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265.605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241.314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24.291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Деятельность по обеспечению безопасности личности,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внутренних дел, финансируемый из м 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предупреждению и пресечению проявлений терроризма и экстремизма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2.635.658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969.499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Исполнительный 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образования, культуры, спорта и тури з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финансируемый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969.499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576.670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72.349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обновления библиотечных фондов государственных учреждений среднего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147.000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170.280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Начальное профессиональное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497.474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образования, культуры, спорта и тури з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финансируемый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497.474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497.474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Среднее профессиональное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271.077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здравоохранения, финансируемый из м 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17.814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17.814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образования, культуры, спорта и тури з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финансируемый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253.263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253.263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Дополнительное профессиональное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42.608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внутренних дел, финансируемый из м 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13.159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13.159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1.469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государственных 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образования, культуры, спорта и тури з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финансируемый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27.980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государственных 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27.980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855.000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образования, культуры, спорта и тури з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финансируемый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855.000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психолого-медико-педагогической консультативной помощи населению по обследованию психического здоровья детей и подростков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9.620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845.380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2.503.486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Больницы широкого профиля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689.096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здравоохранения, финансируемый из м 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689.096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689.096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Охрана здоровья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212.350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здравоохранения, финансируемый из м 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91.218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 (заменителей)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36.413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9.803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санитарно-эпидемиологического надзора, финансируемый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121.132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санитарно-эпидемиологического надзора, финансируемого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29.229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санитарно-эпидемиологического благополучия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89.390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Специализированная медицинская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990.344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здравоохранения, финансируемый из м 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990.344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990.344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154.850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здравоохранения, финансируемый из м 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154.850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154.850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Другие виды 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80.199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внутренних дел, финансируемый из м 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51.920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сотрудникам органов внутренних дел,членам их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51.920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здравоохранения, финансируемый из м 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28.279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28.279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376.647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здравоохранения, финансируемый из м 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376.647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здравоохранения, финансируемого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29.405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патолого-анатомического вскрытия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10.729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населения по видам заболеваний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17.208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294.500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обязательств местных исполнительных органов по решениям судов за счет средств резерва местного исполнительного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местных инвестиционных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22.997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1.047.766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921.184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труда и социальной защиты населения, финансируемый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808.163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государственные пособия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513.799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294.364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образования, культуры, спорта и тури з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финансируемый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113.021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113.021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76.528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труда и социальной защиты населения, финансируемый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76.528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ритуальных услуг по захоронению умерших Героев Советского Союза, "Халык кахарманы",Героев Социалистического Труда, награжденных орденом Славы трех степеней и орденом "Отан" из числа участников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инвалидов войны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выплаты отдельным категориям граждан по решению местных представительных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15.508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социальной помощи и социального обе с 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50.054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труда и социальной защиты населения, финансируемый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50.054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труда и социальной защиты населения, финансируемого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28.681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условий по улучшению положения женщин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3.925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имеющих определенного места жительства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7.420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местных инвестиционных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1.051.994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932.750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жилищно-коммунального, дорожного хозяйства и транспорта, финансируемый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932.750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отдельных категорий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932.750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Водоснабжение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119.244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жилищно-коммунального, дорожного хозяйства и транспорта, финансируемый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119.244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119.244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750.147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Деятельность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340.208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образования, культуры, спорта и тури з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финансируемый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340.208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культурного досуга населения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300.939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Увековечение памяти деятелей государства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историко-культурных ценностей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29.179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Сохранение исторического и культурного наследия, содействие развитию исторических, национальных и культурных традиций и обычаев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7.344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и туризм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239.050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образования, культуры, спорта и тури з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финансируемый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239.050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мероприятий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234.350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туристской деятельности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139.332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35.183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управления архивами, финансируемого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фонда, печатных изданий и их специальное использование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28.903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образования, культуры, спорта и тури з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финансируемый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55.295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общедоступности информации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55.295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анализа общественных отношений и внутренней политики, финансируемый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48.854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44.701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и других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по организации культуры, спорта 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пространства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31.557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анализа общественных отношений и внутренней политики, финансируемый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31.557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анализа общественных отношений и внутренней политики, финансируемого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региональной молодежной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 щей 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642.673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34.650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25.600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сельского хозяйства, по охране лесов и животного мира, финансируемый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9.050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комиссионных вознаграждений банкам второго уровня за размещение кредита на весенне-полевые и уборочные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Лесное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67.580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сельского хозяйства, по охране лесов и животного мира, финансируемый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67.580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лесов и животного мира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67.580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Охрана окружающей 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500.079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по природопользованию и охране окру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жающей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среды, финансируемый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500.079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по природопользованию и охране окружающей среды, финансируемого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9.433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167.986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охраны окружающей 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322.660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услуги в области сельского, водного, лесного, рыбного х 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зяйства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 охраны окружающей 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40.364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сельского хозяйства, по охране лесов и животного мира, финансируемый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40.364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сельского хозяйства, по охране лесов и животного мира, финансируемого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39.864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информационно-маркетинговой системы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связь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306.926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Автомобильный транспорт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306.926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жилищно-коммунального, дорожного хозяйства и транспорта, финансируемый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306.926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межрайонного (межгородского) пассажирского транспортного сообщения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70.999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235.927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416.414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предпринимательской деятельности и защита ко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нкуренции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6.571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экономики, поддержки малого и среднего бизнеса, государственных закупок, финансируемый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6.571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поддержки малого предпринимательства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6.571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409.843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66.649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по выполнению обязательств местных исполнительных органов по решениям судов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18.066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области, городов Астаны и Алматы для ликвидации чрезвычайных ситуаций природного и техногенного характера и иных непредвиденных 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10.083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в уставный фонд коммунальных государственных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средств на представительские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образования, культуры, спорта и тури з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финансируемый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94.593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образования, культуры, спорта и туризма, финансируемого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49.052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местных инвестиционных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45.541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экономики, поддержки малого и среднего бизнеса, государственных закупок, финансируемый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62.110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экономики, поддержки малого и среднего бизнеса, государственных закупок, финансируемого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44.610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инновационной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экпертиза технико-экономических обоснований местных инвестиционных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инфраструктуры и строительства, ф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инансируемый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154.251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инфраструктуры и строительства, финансируемого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34.251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120.000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жилищно-коммунального, дорожного хозяйства и транспорта, финансируемый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32.240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жилищно-коммунального, дорожного хозяйства и транспорта, финансируемого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34.561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34.561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34.561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34.561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4.946.721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Официальные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4.946.721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4.946.721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977.240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3.969.481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578.800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 щей 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528.800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528.800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528.800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сельхозтоваропроизводителей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228.800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сельскохозяйственных товаропроизводителей на проведение весенне-полевых и уборочных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300.000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предпринимательской деятельности и защита ко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нкуренции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50.000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экономики, поддержки малого и среднего бизнеса, государственных закупок, финансируемый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50.000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малого предпринимательства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-1.033.885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1.033.885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839.000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финансирование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839.000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Внутреннее финансирование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839.000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Прочее внутреннее финансирование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839.000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839.000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-300.000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-300.000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основного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-300.000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-300.000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-300.000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свободных остатков бюджетных средств на нач а ло финансового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494.885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