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5c23" w14:textId="2745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24 декабря 2004 года N 72/9. Зарегистрировано Департаментом юстиции Павлодарской области 29 декабря 2004 года за N 2832.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10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1.Утвердить областной бюджет на 2005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- 23297068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 - 10247272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- 34097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- 13015699 тысяч тенге          2) затраты - 22490751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- 806317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- 1816111 тысяч тенге, в том числе:бюджетные кредиты - 2026000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- 209889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- 48920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- 48920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- 1058714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- 1058714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- 1804000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- 800812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- 55526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В пункт 1 внесено изменение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4 марта 2005 года N 2/10,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15 апреля 2005 года N 30/11,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30 мая 2005 N 45/12,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26 августа 2005 года N 56/13,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25 ноябяря 2005 года N 74/15.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областного бюджета формируются в соответствии с Бюджетным кодексом Республики Казахстан от 24 апреля 2004 года N 548-II, с изменениями к нему.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Установить на 2005 год распределение общей суммы поступлений от налогов в бюджеты районов и городов области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индивидуальному подоходному налогу: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Актогайскому, Баянаульскому, Железинскому, Иртышскому, Качирскому, Лебяжинскому, Майскому, Павлодарскому, Успенскому, Щербактинскому районам, городам Павлодару, Экибастузу, Аксу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социальному налогу: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Актогайскому, Баянаульскому, Железинскому, Иртышскому, Качирскому, Лебяжинскому, Майскому, Павлодарскому, Успенскому, Щербактинскому районам - 100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Установить на 2005 год размеры субвенций, передаваемых из областного бюджета в бюджеты районов (городов областного значения), в общей сумме 3006689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Актогайского - 331063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Баянаульского - 230322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Железинского - 331867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Иртышского - 387697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Качирского - 361466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Лебяжинского - 290841 тысяча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Майского - 144913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Павлодарского - 287279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Успенского - 306813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Щербактинского - 334428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4-1. Установить на 2005 год размеры трансфертов, передаваемых из областного бюджета бюджету Лебяжинского района на погашение кредиторской задолженности по строительству школы в селе Ямышево в сумме 13660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4-2. Установить на 2005 год размеры трансфертов, передаваемых из областного бюджета бюджетам городов и районов на выплату материальной помощи гражданам, проработавшим в период войны (с 22 июня 1941 года по 9 мая 1945 года) не менее шести месяцев, в общей сумме 73780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Аксу             7555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Павлодара        34155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Экибастуза       10095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Актогайского района     1835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Баянаульского района    1840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Железинского района     2410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Иртышского района       2245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Качирского района       2965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Лебяжинского района     1710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Майского района         1435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Павлодарского района    2430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Успенского района       2245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Щербактинского района   2860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Дополнено пунктами 4-1, 4-2 -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4 марта 2005 года N 2/10.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4-3. Установить на 2005 год размеры целевых текущих трансфертов, передаваемых из областного бюджета бюджетам городов и районов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предприятий, в общей сумме 800226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Аксу 91053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Павлодара 140220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Экибастуза 125902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Актогайского района 40414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Баянаульского района 42063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Железинского района 57985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Иртышского района 55421 тысяча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Качирского района 46725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Лебяжинского района 35551 тысяча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Майского района 38303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Павлодарского района 36230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Успенского района 34611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Щербактинского района 45748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пункт 4-3 внесены изменения-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25 ноябяря 2005 года N 74/15.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4-4. Установить на 2005 год размеры целевых текущих трансфертов, передаваемых из областного бюджета бюджетам районов в общей сумме 239336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10000 тысяч тенге на ремонт подъездной дороги к мазару Машхур-Жусупа Копеева в Баянаульском районе;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10000 тысяч тенге на ремонт дороги районного значения в с. Галицкое Успенского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20000 тысяч тенге на укрепление материально-технической базы и капитальный ремонт организаций социальной сферы, благоустройство населенных пунктов Успенского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 тысяч тенге на капитальный ремонт детского дошкольного учреждения, открываемого в 2005 году в Железинском районе;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 тысяч тенге на капитальный ремонт объектов коммунальной собственности г. Павлодара.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191336 тысяч тенге на выплату заработной платы работникам бюджетной сферы города Павлодара.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Пункт 4 дополнен подпунктами 4-3, 4-4 -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30 мая 2005 N 45/12.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пункт 4-4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26 августа 2005 года N 56/13.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пункт 4-4 внесены изменения и дополнения -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25 ноябяря 2005 года N 74/15.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4-5. Установить на 2005 год размеры целевых текущих трансфертов, передаваемых из областного бюджета бюджетам районов на приобретение твердого топлива, в общей сумме 90634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Актогайского района               10800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Баянаульского района            9400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Железинского района              1043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Иртышского района                 32505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Качирского района                   10000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Лебяжинского района              4703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Майского района                       4500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Павлодарского района           1000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Успенского района                   14600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Щербактинского района          2083 тысячи тенге.;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4-6. Установить на 2005 год размеры целевых текущих трансфертов, передаваемых из областного бюджета бюджетам городов и районов на обучение выпускников школ из малообеспеченных семей в высших учебных заведениях, в общей сумме 7216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Павлодара                     1168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Экибастуза                     208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Актогайского района                 876 тысяч тенге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Баянаульского района              876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Качирского района                     876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Лебяжинского района                584 тысячи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Майского района                        876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Павлодарского района             876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Успенского района                     876 тысяч тенге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Пункт 4 дополнен подпунктами 4-5, 4-6 -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26 августа 2005 года N 56/13.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Установить на 2005 год размеры бюджетных изъятий, передаваемых из бюджетов районов (городов областного значения) в областной бюджет в общей сумме 6523513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Аксу - 292212 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Павлодара - 5736591 тысяча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города Экибастуза - 494710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В пункт 5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4 марта 2005 года N 2/10.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5-1. Сохранить повышение на 25 процентов окладов и тарифных ставок специалистам сферы здравоохранения, социального обеспечения, образования, культуры и спорта, работающих в сельской местности и не являющихся государственными служащими по сравнению со ставками специалистов, занимающихся этими видами деятельности в городских условиях.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Дополнено пунктом 5-1 -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4 марта 2005 года N 2/10.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Утвердить чрезвычайный резерв местного исполнительного органа области для ликвидации чрезвычайных ситуаций природного и техногенного характера в сумме 151110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В пункт 6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4 марта 2005 года N 2/10,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26 августа 2005 года N 56/13,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25 ноябяря 2005 года N 74/15.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Утвердить резерв местного исполнительного органа области на неотложные затраты в сумме 185853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В пункт 7 внесено изменение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30 мая 2005 N 45/12,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26 августа 2005 года N 56/13,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25 ноябяря 2005 года N 74/15.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Установить на 31 декабря 2005 года лимит долга местного исполнительного органа области в размере 5954629тысяч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Пункт 9 исключен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4 марта 2005 года N 2/10.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Утвердить перечень бюджетных инвестиционных проектов и программ развития областного бюджета на 2005 год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Утвердить перечень перечень местных бюджетных программ, не подлежщих секвестру в процессе исполнения местных бюджетов на 2005 год согласно приложению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Настоящее решение вступает в силу с момента государственной регистрации в органах юстиции, за исключением пункта 5-1, который вступает в силу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Сноска: Дополнено пунктом 12 -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4 марта 2005 года N 2/10.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сессии А. 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    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(IX очередная сессия, III созыв) от 24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72/9 "Об областном бюджете на 2005 год"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 Сноска: В приложение 1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4 марта 2005 года N 2/10,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15 апреля 2005 года N 30/11,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30 мая 2005 N 45/12,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26 августа 2005 года N 56/13,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25 ноябяря 2005 года N 74/15.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(с изменениями и дополнениями)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893"/>
        <w:gridCol w:w="1133"/>
        <w:gridCol w:w="7773"/>
        <w:gridCol w:w="17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(тыс.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                                              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Специфика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23 297 068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10 247 272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8 753 555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8 753 555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8 753 555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1 493 717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1 493 716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67 045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1 425 912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14 172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
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17 586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2 339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
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депонентсткой  задолженности государственных учреждений, финансируемых из  местного бюджета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официальных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13 015 699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нижестоящих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6 524 033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6 524 033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6 523 513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6 491 666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6 491 666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3 155 730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2 077 049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1 258 887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1133"/>
        <w:gridCol w:w="1273"/>
        <w:gridCol w:w="691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(тыс.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подфункция      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бюджетной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22 490 751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544 927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410 773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маслихата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19 663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391 110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391 110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 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61 446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61 446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72 708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72 708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72 708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64 310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53 942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53 942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1 462 060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1 462 060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1 303 460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1 232 380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158 600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3 685 025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1 587 774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(Отдел) физической культуры и спорта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400 134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316 859
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 одаренных в спорте детей  в специализированных организациях 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83 275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1 187 640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325 263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102 062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482 520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83 206
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  содержания  типовых штатов государственных учреждений  общего среднего образования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123 578
</w:t>
            </w:r>
          </w:p>
        </w:tc>
      </w:tr>
      <w:tr>
        <w:trPr>
          <w:trHeight w:val="14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  и учебно - методических комплексов для обновления библиотечных фондов   государственных учреждений  общего среднего образования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
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 на создание  лингафонных и мультимедийных кабинетов для государственных учреждений  среднего  общего образования  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37 689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592 306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592 306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592 306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407 501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39 626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367 875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367 875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86 438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13 956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11 011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61 471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1 011 006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173 286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29 780
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46 847
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  вводимых  объектов образования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96 659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837 720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837 720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8 416 838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3 093 702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3 093 702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3 093 702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961 139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441 537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56 207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
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  по отдельным видам заболеваний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321 208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519 602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188 065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330 902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1 601 811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1 601 811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1 601 811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1 681 001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1 681 001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1 681 001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309 293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309 293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285 006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769 892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111 610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84 919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658 282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658 282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760 224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558 549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325 904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325 904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232 384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232 384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157 630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157 630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85 305
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 для выплаты единовременной помощи участникам и инвалидам Великой Отечественной войны  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61 533
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 на компенсацию повышения тарифа абонентской платы за телефон социально защищаемым  гражданам, являющимся абонентами городских сетей телекоммуникаций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инвалидам и участникам Великой Отечественной войны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44 045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44 045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
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Жилищно -коммунальное хозяйство 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960 489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544 550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544 550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 ) на строительство жилья  государственного коммунального жилищного фонда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544 550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415 939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415 939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  на развитие  бюджетам районов (городов областного значения ) на развитие системы водоснабжения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415 939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905 443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344 721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культуры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344 721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259 667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66 348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310 469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(Отдел) физической культуры и спорта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310 469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28 477
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267 344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213 117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(Отдел) архивов и документации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40 061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культуры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41 118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внутренней политики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118 096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118 096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по развитию языков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13 842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36 636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внутренней политики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36 636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
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303 662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41 142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41 142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племенного животноводства и птицеводства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Лесное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54 757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54 757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54 757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197 445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197 445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29 179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168 266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10 318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Управление земельных отношений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10 318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143 326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143 326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архитектуры, градостроительства и строительства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бюджетных инвестиционных проектов (программ)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108 097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481 227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350 900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350 900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130 327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130 327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
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  межрайонным (междугородным) сообщениям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109 134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1 202 357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6 798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6 798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17 950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17 950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1 142 689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1 137 189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185 853
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151 110
</w:t>
            </w:r>
          </w:p>
        </w:tc>
      </w:tr>
      <w:tr>
        <w:trPr>
          <w:trHeight w:val="14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800 226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117 000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3 443 863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3 443 863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3 443 863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433 826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3 006 689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806 317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1 816 111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2 026 000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 -коммунальное хозяйство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1 804 000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1 804 000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1 804 000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172 000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172 000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поддержки и развития отраслей экономики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209 889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209 889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209 889
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
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48 920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48 920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48 920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48 920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  ДЕФИЦИТ ( 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-1 058 714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    ФИНАНСИРОВАНИЕ ДЕФИЦИТА  (ИСПОЛЬЗОВАНИЕ 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1 058 714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Поступление займов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1 804 000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 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Погашение займов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-800 812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-800 812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финансов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-800 812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-800 812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55 526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Остатки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55 526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55 526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    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(IX очередная сессия, III созыв) от 24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72/9 "Об областном бюджете на 2005 год"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 Сноска: В приложение 2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4 марта 2005 года N 2/10,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15 апреля 2005 года N 30/11,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30 мая 2005 N 45/12,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Павлодарского областного маслихата от 26 августа 2005 года N 56/13.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Перечень бюджетных инвестиционных проектов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программ развития областного бюджета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(с изменениями)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99"/>
        <w:gridCol w:w="730"/>
        <w:gridCol w:w="808"/>
        <w:gridCol w:w="1015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подфункция          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бюджетной программы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социального обеспечения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 ) на строительство жилья  государственного коммунального жилищного фонда 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архитектуры, градостроительства и строительства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
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сельского хозяйства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(IX очередная сессия, III созыв) от 24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72/9 "Об областном бюджете на 2005 год"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местных бюджетных программ, не подлежащих секвестру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процессе исполнения местных бюджетов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213"/>
        <w:gridCol w:w="1433"/>
        <w:gridCol w:w="94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бюджетной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Программы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Департамент (Управление)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Программы бюджетов районов (городов областного значения)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Отдел образования и спорта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