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b802" w14:textId="ed9b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Лебяжинского района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24 декабря 2004 года N 88/9. Зарегистрировано Департаментом юстиции Павлодарской области 11 января 2005 года за N 2858.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     В соответствии с подпунктом 4)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Республики Казахстан" и подпунктом 3) статьи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административно - территориальном устройстве Республики Казахстан" совместным решением Маслихата и акимата Лебяжинского района от 22 октября 2004 года N 6/9 "О изменении границ Майкарагайского, Шакинского сельских округов и передаче села Шоктал из административно-территориального подчинения Майкарагайского сельского округа в административно-территориального подчинение Шокинского сельского округа", постановлением акимата области N 278/9 от 17 ноября 2004 года "Об изменениях в административно-территориальном устройстве Лебяжинского района Павлодарской области", областной Маслихат и акимат области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РЕШИЛИ: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     1. Внести в административно-территориальное устройство Майкарагайского, Шакинского сельских округов Лебяжинского района путем передачи территории села Шоктал с общей площадью земли 7490 га из Майкарагайского сельского округа в Шакинский сельский округ.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     2. Контроль за выполнением данного решения возложить на постоянную комиссию областного Маслихата по вопросам обеспечения прав, законных интересов граждан и информационной политики.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    Председатель сессии А. Гуськов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    Аким области К. 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    Секретарь областного Маслихата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