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48197" w14:textId="05481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Пограничного сельского округа города Аксу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24 декабря 2004 года N 91/9. Зарегистрировано Департаментом юстиции Павлодарской области 11 января 2005 года за N 2861.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     В соответствии с подпунктом 4) пункта 1 статьи 6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местном государственном управлении в Республики Казахстан" и подпунктом 3) статьи 11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"Об административно-территориальном устройстве Республики Казахстан" и на основании совместного решения маслихата и акимата города Аксу Павлодарской области от 27 октября 2004 года N 66/9 "Об упразднении отделения N 1 Пограничного сельского округа и включении его территории в состав села Пограничного сельского округа города Аксу Павлодарской области", постановлением акимата области N 273/9 от 17 ноября 2004 года, "Об изменениях в административно-территориальном устройстве Пограничного сельского округа города Аксу Павлодарской области" областной Маслихат и акимат области РЕШИЛИ: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     1.Внести в административно - территориальное устройство Пограничного сельского округа города Аксу Павлодарской области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     упразднить отделение N 1 Пограничного сельского округа в связи с утратой им статуса населенного пункта с последующим исключением из учетных данных;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     включить территорию указанного отделения в состав села Пограничник Пограничного сельского округа города Аксу.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     2.Контроль за выполнением данного решения возложить на постоянную комиссию областного Маслихата по вопросам обеспечения прав, законных интересов граждан и информационной политики.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    Председатель сессии А. Гуськов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    Аким области К. Нурпеисов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    Секретарь областного Маслихата Р. Гафуров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