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0204" w14:textId="c1c0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 Павлодарского района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Павлодарской области от 24 декабря 2004 года N 90/9. Зарегистрировано Департаментом юстиции Павлодарской области 19 января 2005 года за N 2876.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подпунктом 4) пункта 1 статьи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Республики Казахстан" и подпунктом 4) статьи 11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административно-территориальном устройстве Республики Казахстан", совместными решениями маслихата и акимата Павлодарского района от 16 января 2004 года N 4-16, "О переименовании села Григорьевка Григорьевского сельского округа Павлодарского района" и "О переименовании села Кенес Кенесского сельского округа Павлодарского района", постановлением акимата области N 294/10 от 1 декабря 2004 года "О переименовании сел Павлодарского района
</w:t>
      </w:r>
      <w:r>
        <w:rPr>
          <w:rFonts w:ascii="Times New Roman"/>
          <w:b/>
          <w:i w:val="false"/>
          <w:color w:val="000000"/>
          <w:sz w:val="28"/>
        </w:rPr>
        <w:t>
",
</w:t>
      </w:r>
      <w:r>
        <w:rPr>
          <w:rFonts w:ascii="Times New Roman"/>
          <w:b w:val="false"/>
          <w:i w:val="false"/>
          <w:color w:val="000000"/>
          <w:sz w:val="28"/>
        </w:rPr>
        <w:t>
 областной Маслихат и акимат области РЕШИЛИ: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Внести в административно-территориальное устройство Павлодарского района Павлодарской области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Переименовать село Григорьевка Григорьевского сельского округа Павлодарского района в село "Жана кала" Григорьевского сельского округа Павлодарского района и село Кенес Кенесского сельского округа Павлодарского района - в "Айтiм ауылы" Кенесского сельского округа Павлодарского района.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Контроль за выполнением данного решения возложить на постоянную комиссию областного Маслихата по вопросам обеспечения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прав, законных интересов граждан и информационной политики.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Председатель сессии А. Гуськов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Аким области К. Нурпеисов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Секретарь областного Маслихата Р. Гафуров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