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0f24" w14:textId="3050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социальных выплат участникам ликвидации последствий аварии на Чернобыльской атомной электростанции и лицам, пострадавшим вследствие катастрофы на Чернобыльской атомной электростанции и других радиационных катастроф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от 26 января 2004 года N 60/2. Зарегистрировано Департаментом юстиции Павлодарской области 12 февраля 2004 года за N 2277. Утратило силу - постановлением акимата города Экибастуза Павлодарской области от 23 мая 2005 года N 332/6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   
  Сноска. Утратило силу - постановлением акимата города Экибастуза Павлодарской области от 23 мая 2005 года N 332/6.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принимая во внимание обращение Общественного объединения "Союз Чернобыль" Павлодарской области и для социальной поддержки лиц, пострадавших вследствие катастрофы на Чернобыльской атомной электростанции,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социальных выплатах участникам ликвидации последствий аварии на Чернобыльской атомной электростанции и лицам, пострадавшим вследствие катастрофы на Чернобыльской атомной электростанции и других радиационных катастроф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социальной защиты населения города Экибастуза" производить социальные выплаты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города Балтабекову Г.Ш.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В. Набитовский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января 2004 года N 60/2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правилах социальных выплат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участникам ликвидации последствий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Чернобыльской атомной электростанции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лицам, пострадавшим вследствие катастрофы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Чернобыльской атомной электростанции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радиационных катастроф"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 социальных выплатах участникам ликвидации последствий</w:t>
      </w:r>
      <w:r>
        <w:br/>
      </w:r>
      <w:r>
        <w:rPr>
          <w:rFonts w:ascii="Times New Roman"/>
          <w:b/>
          <w:i w:val="false"/>
          <w:color w:val="000000"/>
        </w:rPr>
        <w:t>
аварии на Чернобыльской атомной электростанции и лицам, пострадавшим вследствие катастрофы на Чернобыльской атомной электростанции и других радиационных катастроф.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 определяют порядок социальных выплат участникам ликвидации последствий аварии на Чернобыльской атомной электростанции и лицам, пострадавшим вследствие катастрофы на Чернобыльской атомной электростанции и других радиационных катастроф.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социальных выплат производится государственным учреждением "Управление социальной защиты населения города Экибастуза" по заявлениям установленного образца (приложение 1, 2), участникам ликвидации последствий аварии на Чернобыльской атомной электростанции и лицам, пострадавшим вследствие катастрофы на Чернобыльской атомной электростанции и других радиационных катастроф.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ксерокопия документа, подтверждающего факт участия в ликвидации последствий аварии на Чернобыльской атомной электростанции и лица, пострадавшего вследствие катастрофы на Чернобыльской атомной электростанции и других радиационных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с копией;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лицевого счета с указанием почтового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использованные билеты до областного центра и обратно, при прохождении обследования в Областном диагностическом центре (для лиц, пострадавших вследствие катастрофы на Чернобыльской атомной электростанции и других радиационных катастроф).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назначаются с месяца обращения граждан за их получением, то есть с месяца подачи всех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социальных выплат участникам ликвидации последствий аварии на Чернобыльской атомной электростанции в месяц определяется исходя из расчета 100% затрат на проезд в городском транспорте, и выплачивается ежемесячно за истекший месяц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Размер выплат единовременного пособия участникам ликвидации последствий аварии на Чернобыльской атомной электростанции на одного человека составляет 5000 тенге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Лицам, пострадавшим вследствие катастрофы на Чернобыльской атомной электростанции и других радиационных катастроф для прохождения регулярного обследования в казенном коммунальном государственном предприятии "Областной диагностический центр" производится оплата проезда до областного центра и обратно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Выплата производится путем зачисления денежных средств на лицевой счет заявителя в почтовое отделение.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социальных выплат осуществляется в рамках годового бюджета, утвержденного местными представительными органами.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социальных выплатах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участникам ликвидации последствий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Чернобыльской атомной электростанции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лицам, пострадавшим вследствие катастрофы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Чернобыльской атомной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радиационных катастроф.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вклада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почтовое отделение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ежемесячную денежную выплату, как участнику ликвидации последствий аварии на Чернобыльской атомной электростанции, на проезд в городском транспорте и единовременное пособие.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ксерокопию документа, подтверждающего факт участия в ликвидации последствий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с копией;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номер лицевого счета с указанием почтового отделения.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                       Подпись ______________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социальных выплатах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участникам ликвидации последствий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Чернобыльской атомной электростанции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лицам, пострадавшим вследствие катастрофы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Чернобыльской атомной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радиационных катастроф.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вклада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почтовое отделение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оплатить проезд до областного центра и обратно, как лицу, пострадавшему вследствие катастрофы на Чернобыльской атомной электростанции и других радиационных катастроф.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ксерокопию документа, подтверждающего факт лица, пострадавшего вследствие катастрофы на Чернобыльской атомной электростанции и других радиационных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с копией;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номер лицевого счета с указанием почтового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Использованные билеты до областного центра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                       Подпись ______________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социальных выплатах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участникам ликвидации последствий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Чернобыльской атомной электростанции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лицам, пострадавшим вследствие катастрофы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Чернобыльской атомной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радиационных катастроф.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затрат средств, для предоставления льгот участникам ликвидации</w:t>
      </w:r>
      <w:r>
        <w:br/>
      </w:r>
      <w:r>
        <w:rPr>
          <w:rFonts w:ascii="Times New Roman"/>
          <w:b/>
          <w:i w:val="false"/>
          <w:color w:val="000000"/>
        </w:rPr>
        <w:t>
последствий аварии на Чернобыльской атомной электростанции и лицам,</w:t>
      </w:r>
      <w:r>
        <w:br/>
      </w:r>
      <w:r>
        <w:rPr>
          <w:rFonts w:ascii="Times New Roman"/>
          <w:b/>
          <w:i w:val="false"/>
          <w:color w:val="000000"/>
        </w:rPr>
        <w:t>
пострадавшим вследствие катастрофы на Чернобыльской атомной</w:t>
      </w:r>
      <w:r>
        <w:br/>
      </w:r>
      <w:r>
        <w:rPr>
          <w:rFonts w:ascii="Times New Roman"/>
          <w:b/>
          <w:i w:val="false"/>
          <w:color w:val="000000"/>
        </w:rPr>
        <w:t>
электростанции и других радиационных катастроф.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состоянию на 24 декабря 2003 года в Экибастузском регионе зарегистрировано участников ликвидации последствий аварии на Чернобыльской атомной электростанции 15 человек, лиц, пострадавших вследствие катастрофы на Чернобыльской атомной электростанции и других радиационных катастроф 40 человек, в том числе в сельском регионе 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затрат средств, для предоставления льгот, указанным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Бесплатный проезд в городском транспорте всем участникам ликвидации последствий аварии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затрат: 14400 тенге*15 человек = </w:t>
      </w:r>
      <w:r>
        <w:rPr>
          <w:rFonts w:ascii="Times New Roman"/>
          <w:b/>
          <w:i w:val="false"/>
          <w:color w:val="000000"/>
          <w:sz w:val="28"/>
        </w:rPr>
        <w:t>216000 тенге</w:t>
      </w:r>
      <w:r>
        <w:rPr>
          <w:rFonts w:ascii="Times New Roman"/>
          <w:b w:val="false"/>
          <w:i w:val="false"/>
          <w:color w:val="000000"/>
          <w:sz w:val="28"/>
        </w:rPr>
        <w:t>, где 14400 тенге стоимость проездных билетов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единовременного пособия в размере 5000 тенге на 1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затрат: 5000*15 человек = </w:t>
      </w:r>
      <w:r>
        <w:rPr>
          <w:rFonts w:ascii="Times New Roman"/>
          <w:b/>
          <w:i w:val="false"/>
          <w:color w:val="000000"/>
          <w:sz w:val="28"/>
        </w:rPr>
        <w:t>75000 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Оплата проезда до областного центра и обратно 1 раз в квартал лицам, пострадавшим вследствие катастрофы на Чернобыльской атомной электростанции и других радиационных катастроф для прохождения регулярного обследования в Казенном коммунальном государственном предприятии "Областной диагностический центр" 600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затрат на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человек * 600 тенге * 4 поездки = 96000 тенге, где 600 тенге стоимость одного проезда до областного центра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произведен без учета стоимости проезда до города Экибастуза лицам, проживающим в сельском регионе (8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Итого: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сумма для предоставления льгот на 2004 год - </w:t>
      </w:r>
      <w:r>
        <w:rPr>
          <w:rFonts w:ascii="Times New Roman"/>
          <w:b/>
          <w:i w:val="false"/>
          <w:color w:val="000000"/>
          <w:sz w:val="28"/>
        </w:rPr>
        <w:t>387000 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сделан исходя из цен, действующих на 24 декабря 2003 года. Численность участников ликвидации последствий аварии и лиц, пострадавших вследствие катастрофы на Чернобыльской атомной электростанции предоставлены Экибастузским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