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edab" w14:textId="93ae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социальных выплат гражданам города Экибастуза, награжденным знаком "За заслуги перед городом"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7 апреля 2004 года N 177/4. Зарегистрировано Департаментом юстиции Павлодарской области 5 мая 2004 года за N 2423. Утратило силу постановлением акимата города Экибастуза Павлодарской области от 27 июля 2009 года N 447/8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Утратило силу постановлением акимата города Экибастуза Павлодарской области от 27 июля 2009 года N 447/8.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принимая во внимание огромный вклад граждан, награжденных знаком "За заслуги перед городом" в развитие и становление города,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 социальных выплатах гражданам, награжденным знаком "За заслуги перед городом" (далее - Правила, 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социальной защиты населения города Экибастуза" производить социальные выплаты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города Балтабекову Г.Ш.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после государственной регистрации и опубликования в средствах массовой информации в соответствии с законодательством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В.Набитовский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Экибастуза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2004 года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177/4 "О правилах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 гражданам города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Экибастуза, награжденным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знаком "За заслуги перед городом"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 социальных выплатах гражданам города Экибастуза,</w:t>
      </w:r>
      <w:r>
        <w:br/>
      </w:r>
      <w:r>
        <w:rPr>
          <w:rFonts w:ascii="Times New Roman"/>
          <w:b/>
          <w:i w:val="false"/>
          <w:color w:val="000000"/>
        </w:rPr>
        <w:t>
награжденным знаком "За заслуги перед городом"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социальных выплат гражданам по решению местных представительных органов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социальных выплат производится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учреждением "Управление социальной защиты населения города Экибастуза" по заявлению установленного образца (приложение 1), лицам, награжденным знаком "За заслуги перед городом".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ксерокопия документа, подтверждающего факт награды;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личности с копией;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лицевого счета с указанием филиала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назначаются с месяца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 социальных выплат в месяц определяется исходя из расчета 50% затрат на проезд в городском транспорте, услуг телефонной связи и коммунальных услуг на одного человека и выплачивается ежемесячно за истекший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Выплата производится путем зачисления денежных средств на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лицевой счет заявителя в филиалы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социальных выплат осуществляется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годового бюджета, утвержденного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населения города Экибастуза" ежемесячно представляет в управление финансов заявки о потребности средств для обеспечения социальных выплат по бюджетной программе 258-051-000 "Социальные выплаты отдельным категориям граждан по решению местных представительных органов".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социальных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выплатах гражданам города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Экибастуза, награжденным знаком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"За заслуги перед городом"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постоянно в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вклада_________________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 банка _____________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ежемесячную денежную выплату, как лицу, награжденному знаком "За заслуги перед городом".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ксерокопию документа, подтверждающего факт награды;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удостоверение личности с копией;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номер лицевого счета с указанием филиала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                         Подпись_____________   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