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e199c" w14:textId="09e19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предоставления бесплатного проезда по маршруту "Город - дачи" пенсионерам, инвалидам 3 группы, безработным гражданам и детям школьного возраста на 2004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21 апреля 2004 года N 202/4. Зарегистрировано Департаментом юстиции Павлодарской области 20 мая 2004 года за N 2493. Утратило силу в связи с истечением срока действия (письмо акимата города Экибастуза Павлодарской области от 26 апреля 2011 года N 261/1-23)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акимата города Экибастуза Павлодарской области от 26.04.2011 N 261/1-23).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 местном государственном управлении в Республике Казахстан", решением Экибастузского городского маслихата (III сессия, III созыв) от 9 января 2004 года N 3.16 "О городском бюджете на 2004 год",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 областного маслихата (XXVI сессия II созыв) от 25 апреля 2003 года N 119/26 "О Программе по снижению бедности в Павлодарской области на 2003-2005 годы", с целью оказания социальной помощи отдельным категориям граждан,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предоставления бесплатного проезда по маршруту "Город - дачи" пенсионерам, инвалидам 3 группы, безработным гражданам и детям школьного возраста на 2004 год (далее -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 Правилами государственному учреждению "Управление социальной защиты населения города Экибастуза" обеспечить перечисление денежных средств на расчетные счета автотранспортных предприятий, согласно договоров на оказание услуг пассажирским транспортом на дачных маршрутах.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города Экибастуза Балтабекову Г.Ш.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 В.Набитовский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Экибастуза     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апреля 2004 года  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202/4 "О Правилах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бесплатного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проезда по маршруту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"Город - дачи" пенсионерам,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инвалидам 3 группы,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безработным гражданам и детям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школьного возраста на 2004 год"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предоставления бесплатного проезда по маршруту "Город - дачи" пенсионерам, инвалидам 3 группы, безработным гражданам и детям школьного возраста на 2004 год.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предоставления бесплатного проезда на дачных маршрутах пенсионерам, инвалидам 3 группы и безработным гражданам на 2004 год (далее Правила) разработаны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Республики Казахстан", решения Экибастузского городского маслихата (III сессия, III созыв) от 9 января 2004 года N 3.16 "О городском бюджете на 2004 год".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предоставления бесплатного проезда по маршруту "Город - дачи" пенсионерам, инвалидам 3 группы, безработным гражданам, детям школьного возраста и возмещения, связанных с ним расходов.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</w:t>
      </w:r>
      <w:r>
        <w:br/>
      </w:r>
      <w:r>
        <w:rPr>
          <w:rFonts w:ascii="Times New Roman"/>
          <w:b/>
          <w:i w:val="false"/>
          <w:color w:val="000000"/>
        </w:rPr>
        <w:t>
2. Основные направления и механизмы реализации Правил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Право на получение бесплатного проезда на автобусных маршрутах "Город - дачи" имеют: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пенсионеры по возрасту;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инвалиды 3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безработные граждане, зарегистрированные в государственном учреждении "Управление занятости населения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Дети школьного возраста с 7 до 17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4.Основанием для бесплатного проезда является предоставление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пенсионеров - пенсионное удостоверение;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инвалидов 3 группы - удостоверение инвалида 3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безработных граждан - справка государственного учреждения "Управление занятости города Экибастуза" о регистрации в качестве безработного с указанием даты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детей школьного возраста - свидетельство о рождении.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Механизм возмещения расходов, связанных с предоставлением бесплатного проезда по маршруту "Город - дачи", пенсионерам, инвалидам 3 группы, безработным гражданам, детям школьного возраста: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Государственным учреждением "Управление социальной защиты населения города Экибастуза" совместно с государственным учреждением "Управление жилищно-коммунального хозяйства акима города Экибастуза" ежемесячно, в течение дачного сезона, составляются акты проверки пассажиропотока на маршруте "Город-дачи", согласно 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Государственным учреждением "Управление социальной защиты населения города Экибастуза" по результатам акта проверки пассажиропотока на маршруте "Город-дачи" рассчитывается сумма затрат на перевозку отдельных категорий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Государственным учреждением "Управление социальной защиты населения города Экибастуза" по результатам расчета делается заявка в государственное учреждение "Экибастузское городское финансовое управление" на потребность денежных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мере финансирования установленная сумма перечисляется на расчетные счета автотранспортных предприятий, осуществляющих пассажирские перевозки на маршрутах "Город - дачи", согласно договором на оказание услуг пассажирским транспортом.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</w:t>
      </w:r>
      <w:r>
        <w:br/>
      </w:r>
      <w:r>
        <w:rPr>
          <w:rFonts w:ascii="Times New Roman"/>
          <w:b/>
          <w:i w:val="false"/>
          <w:color w:val="000000"/>
        </w:rPr>
        <w:t>
3. Источники финансирования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Источником финансирования для возмещения затрат, связанных с предоставлением бесплатного проезда на дачных маршрутах пенсионерам, инвалидам 3 группы, безработным гражданам и детям школьного возраста является городской бюджет, согласно расчета затрат на бесплатный проезд на маршрутах "Город - дачи" (приложение 2). 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предоставления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проезда по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маршруту "Город - дачи"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пенсионерам, инвалидам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группы, безработным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гражданам и детям 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возраста на 2004 год   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проверки пассажиро-потока по маршруту "Город- дачи"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г.Экибастуз                              "_____"______2004г.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маршруте_________________________N________график N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Начало _________________Окончание___________________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и место работы лиц, проводивших проверку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Водитель автобуса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номер_____________________________________________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"/>
        <w:gridCol w:w="2033"/>
        <w:gridCol w:w="2653"/>
        <w:gridCol w:w="2453"/>
        <w:gridCol w:w="2933"/>
        <w:gridCol w:w="2453"/>
      </w:tblGrid>
      <w:tr>
        <w:trPr>
          <w:trHeight w:val="30" w:hRule="atLeast"/>
        </w:trPr>
        <w:tc>
          <w:tcPr>
            <w:tcW w:w="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Остановки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Кол-во вошедших, из числа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отдельных категорий граждан, человек
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пенсионеры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возрасту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Инвалиды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группы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Безработные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граждане,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зарегистри-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рованные 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занятости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населения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школьного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возраста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водителя___________________________________________________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лиц, проводивших проверку__________________________________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предоставления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проезда по маршруту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"Город - дачи" пенсионерам,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инвалидам 3 группы, безработным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гражданам и детям школьного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возраста на 2004 год    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затрат на бесплатный проезд</w:t>
      </w:r>
      <w:r>
        <w:br/>
      </w:r>
      <w:r>
        <w:rPr>
          <w:rFonts w:ascii="Times New Roman"/>
          <w:b/>
          <w:i w:val="false"/>
          <w:color w:val="000000"/>
        </w:rPr>
        <w:t>
на маршрутах "Город - дачи" на 2004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6140"/>
        <w:gridCol w:w="3424"/>
        <w:gridCol w:w="2809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 пассажиров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Владельцы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дачных участков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затрат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(тенге)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 по возрасту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2411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12 537 200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3 группы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1 128 400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Безработные граждане, состоящие на учете в государственном учреждении "Управление социальной защиты населения города Экибастуза"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1 424 800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школьного возраста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период с 01.06.2004 по 31.08.2004 года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10 345 600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6218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25 436 000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Стоимость проезда в обе стороны составляет 40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Количество поездок в месяц - 26;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Продолжительность дачного сезона - 5 месяцев (май, июнь, июль, август, сентябрь);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Средняя численность детей школьного возраста,  пользующихся услугами дачных маршрутов, составляет 20% от общей численности данной категории пассажиров.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