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f177" w14:textId="7c4f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списания коммунального государственного имущества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2/116 от 10 февраля 2004 года. Зарегистрировано Департаментом юстиции города Алматы 2 марта 2004 года за N 586. Утратило силу постановлением акимата города Алматы N 1/104 от 9 февраля 2012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N 1/104 от 09.02.2012.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Гражданским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декабря 1994 года (Общая часть), пунктом 2 статьи 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 июля 1998 года N 258-I "Об особом статусе города Алматы",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148-II "О местном государственном управлении в Республике Казахстан"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финансов Республики Казахстан от 01 ноября 2000 года N 470 "Об утверждении Инструкции о порядке списания имущества, закрепленного за республиканскими государственными предприятиями и республиканскими государственными учреждениями",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списания коммунального государственного имущества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Алматы Заяц Я.И.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Алматы              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         К.Тажиева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2004 года N 2/116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списания коммунального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имущества города Алматы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определяет порядок списания коммунального имущества, закрепленного за коммунальными государственными предприятиями (далее - государственные предприятия) и коммунальными государственными учреждениями (далее - государственные учреждения) и не закрепленного за коммунальными государственными юридическими лицами, пришедшего в негодность вследствие физического или морального износа, в результате стихийных бедствий и аварий, за исключением оружия, военной техники, оборонных объектов и иного военного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распространяется на имущество, являющееся коммунальной собственностью города Алматы, и обязательна для исполнения лицами, указанными в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Оформление необходимой документации на списание коммунального имущества, осуществляется на основании заключения Комиссии юридического лица, создаваемой в соответствии с пунктом 4 настоящей Инструкции, с учетом требований, установленных пунктом 9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создается приказом руководителя государственного предприятия, учреждения или юридического лица, использующего коммунальное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Комиссии, создаваемой на государственном предприятии или в юридическом лице, использующем коммунальное имущество, в обязательном порядке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инженер или заместитель руководителя государственного предприятия, юридического лица, использующего коммунальное имущество (председатель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 которых возложена ответственность за сохранность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Комиссии, создаваемой в государственных учреждениях, в обязательном порядке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государственного учреждения (председатель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его заместитель (в случае отсутствия по штатному расписанию должности главного бухгалтера - лицо, на которое возложено ведение бухгалтерского учета);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 которых возложена ответственность за сохранность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списании отдельных видов имущества в состав Комиссии включают соответствующих специалистов (экспертов).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списания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С баланса государственных предприятий, учреждений и юридического лица, использующего коммунальное имущество, списывается имущество, полностью утратившее производственное значение вследствие физического или морального износа, после отработки установленных сроков службы, в результате стихийных бедствий, аварий, если восстанавливать его экономически нецелесообразно или невозможно.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Списание имущества государственных предприятий осуществляется по согласованию с Департаментом финансов города Алматы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26.08.2005 N 4/546.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Списание коммунального имущества, незакрепленного за коммунальными государственными юридическими лицами, осуществляется по согласованию с Департаментом.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Списание имущества государственных учреждений, производится по согласованию с Департаментом.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Комиссия, на основании заключения экспертов, устанавливающих непригодность имущества к восстановлению и дальнейшему использованию, выясняет причины списания, определенные пунктом 5 настоящей Инструкции, определяет возможность использования отдельных узлов, деталей, материалов списываемого имущества, производит их оценку, выявляет лиц, по вине которых произошло преждевременное его выбытие из эксплуатации и составляет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демонтаж имущества до согласования актов на списание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детали, узлы, запасные части, материалы и другие материальные ценности (далее - материалы), полученные от ликвидации имущества делят на три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группа - это годные материалы для дальнейшего использования по прямому назначению, которые должны быть оприходованы на соответствующих счетах бухгалтерского учета по цене возможного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группа - это непригодные для дальнейшего использования по прямому назначению материалы, которые приходуются как вторичное сырье (ветошь, дрова и т.д). Лом черных, цветных и драгоценных металлов, непригодные к дальнейшему использованию, сдаются на специализированные предприятия по приему лома; средства, полученные от их сдачи, направляются в доход предприятия, учреждения с обязательным письменным уведомлением и направлением в Департамент соответствующих платежных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полученные негосударственным юридическим лицом от сдачи списанного коммунального имущества в пункты приема, должны быть направлены в местный бюджет города Алматы с обязательным письменным уведомлением и направлением в Департамент соответствующих платежных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группа - это материалы, которые непригодны для дальнейшего использования. Материалы этой группы подлежат уничтожению, о чем предприятием, учреждением самостоятельно составляется акт, для иных юридических лиц акт согласовывается Департаментом.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26.08.2005 N 4/546.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Списание имущества вследствие причин, указанных в пункте 5 настоящей Инструкции, оформляется актами установленных форм (формы ОС-3, ОС-3 бюджет, ОС-4, 443, 444) в 3-х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Составленные Комиссией в 3-х экземплярах акты на списание коммунального имущества направляются в соответствии с пунктами 6, 7, 8 настоящей Инструкции на утверждение в орган государственного управления либо (и) на согласование в Департамент со следующим перечнем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протоколом Комиссии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актами указанными в пункте 10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аварии - копией акта или протокола происшествия, составленного и утвержденного соответствующим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Утвержденные органом государственного управления документы на списание направляются соответственно в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утверждения и согласования актов на списание имущества государственного предприятия, в верхнем левом углу ставятся: отметка "Согласовано", дата, подпись руководителя, скрепленная печатью Департамента, а в верхнем правом углу ставится аналогичная отметка соответствующего органа государственного управления "Утверждаю", согласно приложения 1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согласования актов на списание имущества государственного учреждения или юридического лица, использующего, коммунальное имущество, в верхнем левом углу ставится: отметка "Согласовано", дата, подпись руководителя, скрепленная печатью Департамента, согласно приложения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акта, протокол комиссии (копии акта или протокола происшествия и иных документов) остается у Департамента, а два других - направляются юридическому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Согласование актов Департаментом производится на основании заключения комиссии Департамента, создаваемой в соответствии с пунктом 4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Департамента в своей деятельности руководствуется законами Республики Казахстан и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эффективного использования коммунального имущества комиссия Департамента вправе затребовать у юридического лица дополнительные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несогласования, пакет документов с обоснованием отказа на списание имущества возвращается юридическому лицу.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случае нарушения действующего порядка списания имущества виновные в этом лица несут установленную законодательством Республики Казахстан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Вопросы, не урегулированные настоящей Инструкцией, разрешаются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 К. Тажиева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порядке списания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 города Алматы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"Согласовано"                 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Директор Департамента по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управлению коммунальной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собственностью г.Алматы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наименование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гос.управления)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(Ф.И.О.руководителя)                  (Ф.И.О.руководителя)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руководителя)               (подпись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"____"__________200_г                 "____"__________200_г.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М.П.                                    М.П.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N_____  списания коммунального имущества  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гос.предприятия)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276"/>
        <w:gridCol w:w="276"/>
        <w:gridCol w:w="477"/>
        <w:gridCol w:w="120"/>
        <w:gridCol w:w="276"/>
        <w:gridCol w:w="766"/>
      </w:tblGrid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 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имущества 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выпус- ка 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Инвентар- ный номер или гос.номер 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Начальная стоимость 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Остаточ- ная стоимость 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Износа (в % и тенге)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руководителя, 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Ф.И.О.-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бухгалтера гос.предприятия)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порядке списания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 города Алматы   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"Согласовано"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Директор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управлению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собственностью г.Алматы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"____"__________200_г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М.П.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N _____  списания коммунального имущества  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юридического лица) </w:t>
      </w:r>
    </w:p>
    <w:bookmarkStart w:name="z8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276"/>
        <w:gridCol w:w="276"/>
        <w:gridCol w:w="477"/>
        <w:gridCol w:w="120"/>
        <w:gridCol w:w="276"/>
        <w:gridCol w:w="766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 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 ние имущества 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выпус- ка 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Инвентар- ный номер или гос.номер 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Начальная стоимость 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Остаточ- ная тоимость 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Износа (в % и тенге) 
</w:t>
            </w:r>
          </w:p>
        </w:tc>
      </w:tr>
    </w:tbl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руководителя, подпись, Ф.И.О.)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подпись, Ф.И.О. -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бухгалтера гос.предприятия)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