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2338" w14:textId="d282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2004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N 2/132 от 17 февраля 2004 года. Зарегистрировано Департаментом юстиции города Алматы 12 марта 2004 года за N 587. Утратило силу постановлением Акимата города Алматы 7 января 2005 года N 1/08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Руководствуясь статьей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148-II "О местном государственном управлении в Республике Казахстан", статьями 5,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149-II "О занятости населения",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марта 2003 года N 296 "Об утверждении Программы по снижению бедности в Республике Казахстан на 2003-2005 годы" и установления дополнительных мер по социальной защите целевых групп населения, акимат города Алматы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Утвердить Правила организации и финансирования социальных рабочих мест, созданных для трудоустройства безработных граждан на 2004 год (Приложение).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2. Департаменту труда, занятости и социальной защиты населения (Нурланов А.Ж.) осуществлять направление безработных, входящих в целевые группы населения, зарегистрированных в уполномоченном органе по вопросам занятости, для трудоустройства на социальные рабочие места и производить оплату их труда в пределах средств, предусмотренных в бюджете города на 2004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3. Городскому финансовому управлению (Тажибаев К.К.) обеспечить своевременное выделение денежных средств на финансирование социальных рабочих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4. Контроль за исполнением настоящего постановления возложить на заместителя акима города Алматы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                 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Секретарь акимата                   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2004 г N 2/132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 в 2004 году"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финансирования социальных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рабочих мест, созданных для трудоустройства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безработных граждан на 2004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Настоящие Правила определяют порядок организации и финансирования социальных рабочих мест для трудоустройства безработных, входящих в целевые группы населения, и регулируют взаимодействие работодателя с уполномоченным органом 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Основные понятия, используемые в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социальное рабочее место - рабочее место, создаваемое или предоставляемое работодателями для трудоустройства безработных граждан, входящих в целевые группы населения, зарегистрированных в уполномоченном органе по вопросам занятости, с оплатой труда принятых работников за счет средств местного бюджета в размере минимальной заработной платы и доплатой из средств работодателя до установленного им размера заработной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целевые группы - группы лиц, указанные в пункте 2 статьи 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занятости населения", испытывающие затруднения в трудоустройстве и требующие социальной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уполномоченный орган по вопросам занятости - исполнительный орган, финансируемый из местного бюджета, обеспечивающий содействие занятости населения и социальную защиту от безработицы в городе Алматы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 безработных, трудоустроенных на социальные рабочие места, распространяется законодательство Республики Казахстан 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труде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налогообложении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пенсионном </w:t>
      </w:r>
      <w:r>
        <w:rPr>
          <w:rFonts w:ascii="Times New Roman"/>
          <w:b w:val="false"/>
          <w:i w:val="false"/>
          <w:color w:val="000000"/>
          <w:sz w:val="28"/>
        </w:rPr>
        <w:t>
 обеспечении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страховании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организации 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трудоустройства на них безработных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4. Социальные рабочие места определяются или создаются работодателями на собственные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С целью обеспечения трудоустройства безработных на социальные рабочие места и эффективного использования бюджетных средств, предназначенных на оплату их труда, уполномоченный орган определяет с письменного согласия работодателей перечень организаций, готовых предоставить или создать социальные рабочие места на основании их письменных заявок.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Уполномоченный орган заключает договор с работодателями на создание социальных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Направление безработных для трудоустройства на социальные рабочие места осуществляется уполномоченным органом с согласия безработных.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Работодатель заключает с направленным безработным индивидуальный трудовой договор и предоставляет уполномоченному органу в трехдневный срок копию приказа о приеме безработного на работу с указанием установленного ему оклада и размера доплаты, выплачиваемой работодателем из собственных средств.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В случае досрочного расторжения индивидуального трудового договора с работником в соответствии с законодательством Республики Казахстан, работодатель уведомляет уполномоченный орган, предоставив копию приказа об увольнении работника в трехдневный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После истечения срока индивидуального трудового договора, заключенного для работы на социальном рабочем месте, работодатель продлевает действие договора на неопределенный срок с оплатой труда работника за счет собственных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Источники и условия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11. Источниками финансирования социальных рабочих мест являются средства местного бюджета и средства работодателей.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Размер заработной платы безработным, трудоустроенным на социальные рабочие места, устанавливается работодателем самостоятельно в зависимости от количества, качества и сложности выполняемой работы и не может быть ниже установленного законодательством Республики Казахстан минимального размера заработной платы. В случае превышения заработка работника, работающего на социальном рабочем месте, размера одной минимальной заработной платы, финансируемой из местного бюджета, работодатель производит доплату из собственных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13. Оплата труда указанной категорий граждан осуществляется уполномоченным органом в размере одной минимальной заработной платы и работодателем, в случае установления им доплаты, на основании индивидуального трудового договора путем зачисления на лицевые счета работников в банках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Работник предоставляет уполномоченному органу сведения о лицевом счете, открытом в филиале банковского учреждения.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Перечисление средств для оплаты труда работника осуществляется на основании копии приказа о приеме его на работу и табеля учета рабочего времени, предоставляемого работодателем.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Контроль за порядком организации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финансирования социальных рабочих мест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14. Контроль за соблюдением настоящих Правил осуществляется уполномоченным органом и другими государственными органами в пределах их компетенции,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                 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