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5a4f" w14:textId="95a5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XIII-й сессии Алматинского городского маслихата II-го созыва от 5 декабря 2001 года "Об утверждении ставок платежей"
(зарегистрировано в управлении юстиции г. Алматы 19 декабря 2001 года № 414).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городского маслихата N 39 от 26 марта 2004 года. Зарегистрировано Департаментом юстиции города Алматы 2 апреля 2004 года за N 588. Утратило силу решением маслихата города Алматы от 18 ноября 2005 года N 194 (V05R681)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XIII-й сессии Алматинского городского маслихата II-го созыва от 5 декабря 2001 года "Об утверждении ставок платежей":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2 изложить в следующей редакции, прилагается.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IV-й сессии маслихата города Алматы III-го созыва от 24 декабря 2003 года N 21 "О внесении изменений и дополнений в решение XIII-й сессии Алматинского городского маслихата II-го созыва от 5 декабря 2001 года "Об утверждении ставок платежей".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экономике и бюджету (Шелипанов А.И.), председателя Налогового комитета по городу Алматы Баедилова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внеочередной 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                                       А. Карапетян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V-й сессии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III-го созыва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2004 г.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N 2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XIII-й сессии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2001 г.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Ставки фиксированного суммарного налога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3"/>
        <w:gridCol w:w="6273"/>
      </w:tblGrid>
      <w:tr>
        <w:trPr>
          <w:trHeight w:val="9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объектов обложения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суммарного налога в месячных расчетных показателях в год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стол,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игорное заведение участвует через своих представителей как сторона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игорное заведение участвует через своих представителей как  организатор и(или) наблюдатель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с денежным выигрышем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 тотализатора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 букмекерской конторы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денежного выигрыша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81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по боулингу (кегельбану)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</w:tr>
      <w:tr>
        <w:trPr>
          <w:trHeight w:val="90" w:hRule="atLeast"/>
        </w:trPr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 лото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Месячный расчетный показатель - устанавливается в соответствии с Законом РК "О республиканском бюджете".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внеочередной V-й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                                      А. Карапетян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                                         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