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c9f94" w14:textId="c2c9f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Комиссии по обеспечению безопасности на транспорте при акимате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15 марта 2004 года N 2/230. Зарегистрировано Департаментом юстиции города Алматы 16 апреля 2004 года за N 591. Утратило силу постановлением Акимата города Алматы от 12 июля 2007 года N 5/760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Акимата города Алматы от 12 июля 2007 года N 5/760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и рекомендаций по обеспечению безопасности на транспорте на территории города Алматы на основании подпункта 21 пункта 1 статьи 27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января 2001 года "О местном государственном управлении в Республике Казахстан", акимат города Алматы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Образовать консультативно-совещательный орган - Комиссию по обеспечению безопасности на транспорте при акимате города Алматы (приложение 1).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2. Утвердить Положение о Комиссии (Приложение 2).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3. Представить в установленном порядке персональный состав Комиссии на утверждение в Маслихат города Алматы.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4. Признать утратившим силу решение акима города Алматы N 490 от 30 ноября 2001 года "О городской комиссии по обеспечению безопасности на транспорте".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5. Контроль за исполнением настоящего постановления возложить на первого заместителя акима города Алматы Я. Заяц.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города Алматы                       В. Храпунов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Секретарь акимата                        К. Тажиева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 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Алматы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2/230 от 15 марта 2004 года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Комиссии по обеспечению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транспорте при акимате города Алматы"&lt;*&gt;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Приложение 1 изложено в новой редакции 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Акимата города Алматы от 11 апреля 2005 года N 2/198,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Акимата города Алматы от 9 сентября 2006 года N 6/1078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Состав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Алматинской городской комиссии по обеспечению безопасности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транспорте при акимате города Алматы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Мукашев Маулен          - заместитель акима города Алматы,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Шапанбаевич               председатель комиссии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Искаков Бауржан         - директор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Бейсенович                мобилизационной подготовки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гражданской обороне,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предупреждении и ликвидации аварий,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стихийных бедствий города Алматы,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заместитель председателя комиссии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Ключников Игорь         - секретарь комиссии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Евдокимович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Члены комиссии: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Айхимбеков Бахтыгельды  - начальник управления дорожной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Емелович                  полиции Департамента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дел города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Амирханов Ануарбек      - председатель Ассоциации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Сиражевич                 промышленной безопасности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транспорта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Бекмагамбетов Мурат     - директор Акционерного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Махметович                "Научно-исследовательский институт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транспорта"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Дарвин Владимир         - генеральный директор товарищества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Михайлович                ограниченной ответственностью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"Независимая оценка и экспертиза"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Ильин Юрий              - заместитель начальника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Викторович                по чрезвычайным ситуациям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Алматы Министерства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чрезвычайным ситуациям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Макежанов Султанбек     - директор департамента природных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Алмасбекович              ресурсов и природопользования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города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Султанбеков Канат       - директор департамента пассажирского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Танатарович               транспорта и автомобильных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города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Туркебаев Сейтбек       - директор Алматинского городского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Узакович                  филиала общественного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безопасности движения на транспорте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Республики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акимата                              К. Тажиева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2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Алматы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2/230 от 15 марта 2004 года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Комиссии по обеспечению безопасности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транспорте при акимате города Алматы"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Комиссии по обеспечению безопасности 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транспорте при акимате города Алматы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Комиссия по обеспечению безопасности на транспорте при акимате города Алматы (далее - Комиссия) является консультативно-совещательным органом, содействующим реализации местным исполнительным органом города Алматы его полномочий, установленных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15 июля 1996 года "О безопасности дорожного движения",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января 2001 года "О местном государственном управлении в Республике Казахстан". Координацию деятельности Комиссии осуществляет аким города Алматы, возглавляющий местный исполнительный орган города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Главными целями деятельности Комиссии являются выработка предложений и рекомендаций по наиболее важным вопросам местного государственного регулирования в сфере обеспечения безопасности дорожного движения в городе Алматы, определение на основе широкого обсуждения с представителями гражданского общества основных направлений политики местного исполнительного органа города Алматы по обеспечению безопасности дорожного движения на соответствующей территории.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Комиссия в своей деятельности руководствуется Конституцией и законами Республики Казахстан, актами Президента и Правительства Республики Казахстан, иными нормативными правовыми актами Республики Казахстан, постановлениями акимата города Алматы, решениями и распоряжениями акима города Алматы, а также настоящим Положением.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Основными задачами Комиссии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создание условий для реализации местного исполнительного органа города Алматы его полномочий по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15 июля 1996 года "О безопасности дорожного движения";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содействие совершенствованию механизма обеспечения безопасности дорожного движения путем подготовки изменений и дополнений в действующее законодательство Республики Казахстан по вопросам обеспечения безопасности на транспорте;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содействие деятельности местных государственных органов по реализации государственной политики в области обеспечения безопасности на транспорте на территории города Алматы;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участие в разработке региональной программы обеспечения безопасности дорожного движения;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содействие деятельности местных государственных органов по улучшению технического состояния транспортных средств и его влияния на загрязнение воздушного бассейна города, участие в организации проведения ежегодного технического осмотра транспортных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рассмотрение предложений государственных органов, общественных объединений и граждан по проблемам, входящим в компетенцию Комиссии, и подготовка рекомендаций акиму города Алматы;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содействие проведению научных исследований, формированию информационной базы в целях выявления реального положения в сфере обеспечения безопасности на транспорте;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8) взаимодействие со средствами массовой информации с целью более полного отражения аспектов положения в сфере обеспечения безопасности на транспорте;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9) рассмотрение обращений граждан, сообщений средств массовой информации, касающихся вопросов обеспечения безопасности на транспорте;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10) сотрудничество с международными организациями, участие в конференциях, совещаниях, семинарах по вопросам обеспечения безопасности на транспорте, проводимых на международном уровне.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Компетенция Комиссии: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заслушивать на своих заседаниях руководителей государственных органов, непосредственно подчиненных и подотчетных акиму города Алматы, руководителей территориальных подразделений центральных исполнительных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запрашивать у государственных органов и организаций, включая правоохранительные, необходимые документы, материалы и информацию;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рассматривать предложения государственных органов, общественных объединений, иных организаций и граждан по вопросам, входящим в компетенцию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вырабатывать предложения по совершенствованию механизма обеспечения безопасности дорожного движения и вносить их на рассмотрение акимата города Алматы;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анализировать законодательство Республики Казахстан, затрагивающее вопросы обеспечения безопасности дорожного движения, участвовать в подготовке законопроектов, регулирующих данные вопросы;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готовить аналитические материалы, экспертно-рекомендательные заключения и предложения по международным договорам в области обеспечения безопасности дорожного движения;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привлекать в качестве внештатных экспертов авторитетных и профессионально подготовленных представителей общественности для участия в подготовке заседаний Комиссии, разработки региональной программы;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8) направлять статистические, аналитические, методические и иные информационные материалы по вопросам обеспечения безопасности дорожного движения в местные государственные органы;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9) по итогам рассмотрения поступивших обращений граждан, сообщений средств массовой информации Комиссия может направлять материалы на рассмотрение соответствующего государственного органа или должностного лица для принятия решения по существу.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Комиссия при осуществлении своих полномочий в установленном порядке взаимодействует с органами государственной власти, общественными организациями, а также со средствами массовой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Комиссия в целях реализации возложенных на нее задач вправе: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запрашивать и получать от государственных органов, а также организаций и должностных лиц необходимые сведения, документы и материалы;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заслушивать на своих заседаниях информацию соответствующих должностных лиц государственных органов по вопросам, связанных с обеспечением безопасности на транспорте в городе;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инициировать проверку уполномоченными государственными органами сведений о нарушениях в сфере безопасности дорожного движения;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привлекать в установленном порядке ученых и специалистов для осуществления отдельных работ.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8. По вопросам, входящим в компетенцию Комиссии, ее члены в установленном законодательством порядке имеют право посещать органы государственной власти, а также государственные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9. Решениями Комиссии являются рекомендации и заключения, принимаемые на ее заседаниях и доводимые до сведения акима города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Рекомендации и заключения Комиссии принимаются простым большинством голосов от числа присутствующих на заседании ее членов. При равенстве голосов считается принятым решение, за которое проголосовал председательствующий на заседании.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10. Рекомендации и заключения Комиссии, принятые в пределах ее полномочий, направляются соответствующему государственному органу, в компетенцию которого входит решение вопроса.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Государственный орган и его должностные лица, получившие рекомендации и заключения Комиссии, обязаны в установленный срок рассмотреть их и уведомить ее о принятом решении.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11. Комиссия состоит из председателя, заместителя, секретаря и членов Комиссии, утверждаемых Маслихатом города Алматы по представлению акима города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Председатель и члены Комиссии участвуют в ее работе на общественных началах.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12. Председатель Комиссии осуществляет общее руководство Комиссией, дает поручения секретарю и членам Комиссии, определяет повестку дня ее заседаний, подписывает служебные документы, рекомендации и заключения Комиссии, участвует в совещаниях, касающихся вопросов обеспечения безопасности на транспорте в городе Алматы, по согласованию с акимом города Алматы вносит предложения в акимат города Алматы по совершенствованию деятельности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отсутствие председателя Комиссии служебные документы, рекомендации и заключения Комиссии подписывает ее секретарь.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13. Заседания Комиссии созываются ее председателем по мере необходимости, но не менее одного раза в квартал. Заседания Комиссии считаются правомочными, если на них присутствует более половины ее членов.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отсутствие председателя Комиссии на ее заседаниях председательствует заместитель председателя Комиссии.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Секретарь акимата                       К. Тажиева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