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9799" w14:textId="05e9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Правительства Республики Казахстан от 17 марта 2004 года N 322 "О внесении изменений в постановление Правительства Республики Казахстан от 19 июня 2001 года N 836"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15 апреля 2004 года N 2/328. Зарегистрировано в Департаменте юстиции города Алматы 29 апреля 2004 года за N 594. Утратило силу постановлением акимата города Алматы от 2 августа 2016 года № 3/354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02.08.2016 № 3/354.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148-II "О местном государственном управлении и самоуправлении в Республики Казахстан",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января 2004 года N 524-II "О внесении изменений и дополнений в Закон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марта 2004 года N 322 "О внесении изменений в постановление Правительства Республики Казахстан от 19 июня 2001 года N 836",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17.05.2012 N 2/437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Департамент занятости и социальных программ города Алматы уполномоченным органом по выдаче разрешений работодателям на привлечение иностранной рабочей силы в город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11.03.2007 N 2/342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Образовать Комиссию по выдаче разрешений на привлечение иностранной рабочей силы в город Алматы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прилагаемое Положение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31.12.2009 N 5/838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Постановление акимата города Алматы "О создании комиссии по рассмотрению заявлений работодателей на привлечение иностранной рабочей силы" от 26 сентября 2001 года N 2/206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Контроль за исполнением настоящего постановления возложить на первого заместителя акима города Алматы Букенова К.А.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В.Храпунов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К.Тажиева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"О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года N 322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2001 года N 836"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апреля 2004 года N 2/328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выдаче разрешений на привлечение</w:t>
      </w:r>
      <w:r>
        <w:br/>
      </w:r>
      <w:r>
        <w:rPr>
          <w:rFonts w:ascii="Times New Roman"/>
          <w:b/>
          <w:i w:val="false"/>
          <w:color w:val="000000"/>
        </w:rPr>
        <w:t>иностранной рабочей силы в город Алматы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Комиссия по выдаче разрешений на привлечение иностранной рабочей силы в город Алматы (далее - Комиссия), образуется акиматом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Положение определяет порядок проведения заседаний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 и Правилами определения квоты, условия и порядка выдачи разрешений работодателям на привлечение иностранной рабочей силы в Республику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рассмотрение документов работодателей на получение разрешения на привлечение иностранной рабочей силы (далее - разрешения);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вынесение решений рекомендательного характера о выдаче (невыдаче)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 соответствии с возложенными задачами,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всестороннее и объективное изучение документов, представляемых работодателем в уполномоченный орган для получения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проведение с заинтересованными государственными органами, неправительственными и иными организациями всех форм собственности консультаций по вопросам привлечения работодателями иностранной рабочей силы в город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разработка предложений по совершенствованию деятельности уполномоченного органа по выдаче разрешений на привлечение иностранной рабочей силы в город Алматы (далее - уполномоченный орган) и других государственных органов по вопросам привлечения работодателями иностранной рабочей силы в город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Комиссии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Комиссия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приглашать на заседания Комиссии и заслушивать представителей работодателей, руководителей организаций, претендующих на получение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от государственных органов, неправительственных и иных организаций всех форм собственности, находящихся на территории города Алматы информацию, материалы необходимые для осуществления задач, возложенных на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на рассмотрение акимата города Алматы предложения по проблемам, входящим в компетенцию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формирования и проведения заседаний Комиссии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Организационно-методическое обеспечение деятельности Комиссии осуществляет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Персональный состав комиссии, ее председатель, заместитель председателя и секретарь утверждаются акиматом города Алматы. В состав Комиссии включаются представители территориальных органов центрального исполнительного органа, Министерства внутренних дел Республики Казахстан и агентства по миграции и демографии Республики Казахстан по согласованию.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Заседания Комиссии проводит председатель Комиссии, а в его отсутствие заместитель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Секретарь Комиссии координирует деятельность Комиссии между ее заседаниями.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Заседания Комиссии проводятся регулярно (еженедельно) по мере накопления заявлений на выдачу разрешений. Секретарь комиссии по согласованию с председателем (заместителем председателя) информирует членов Комиссии о дате и времени проведения заседания Комиссии, повестке дня и представленных документах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Документы работодателей с заключениями членов Комиссии предоставляются на очередное заседание секретарем Комиссии для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На заседания комиссии могут быть приглашены представители работодателей, руководители организаций и эксперты.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Комиссия принимает решение путем открытого голосования в присутствии не менее двух третей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Решение считается принятым, если за предложение проголосовало более 50 % присутствующих членов Комиссии. В случае равенства голосов, голос председателя считается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Решение Комиссии оформляется протоколом. Протокол ведется секретарем комиссии. Протокол подписывается членами Комиссии не позднее трех дней после проведения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выражения, должно быть изложено в письменном виде и приложено к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Решение Комиссии носит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Уполномоченный орган по рекомендациям Комиссии принимает решение о выдаче (невыдаче)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Информация о работе Комиссии представляется акиму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Прекращение деятельности Комиссии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20. Решение о прекращении деятельности Комиссии принимается акиматом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К.Тажиева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реализации постановления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17 марта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322 "О внесении изменений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2001 года N 836"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2004 года N 2/328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Комиссии по выдаче разрешений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привлечение иностранной рабочей силы в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Состав Комиссии изменен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07.01.2005 N 1/09.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16.03.2009 N 2/161.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31.12.2009 N 5/838.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К.Тажиева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