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e167" w14:textId="8b7e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Алматы N 1\11 от 09 января 2003 года "О Дисциплинарном Совете города Алматы", зарегистрированного в Управлении юстиции по городу Алматы 22 января 2003 года за N 510, опубликованного в газетах "Алматы Акшамы" и "Вечерний Алматы" 29 января 2003 года NN 12,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25 мая 2004 года N 3/439. Зарегистрировано Департаментом юстиции города Алматы 7 июня 2004 года N 603. Утратило силу постановлением Акимата города Алматы от 7 марта 2006 года N 1/200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координации работы Дисциплинарного Совета города Алматы и территориального управления Агентства Республики Казахстан по делам государственной службы по городу Алматы и в связи с переходом на другую работу некоторых членов Дисциплинарного Совета города Алматы Акимат города Алматы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  N1\11 от 09 января 2003 года "О Дисциплинарном Совете города Алматы", в приложении N 2 (зарегистрированного в Управлении юстиции 22 января 2003 года за N 510, опубликованного в газетах "Алматы Акшамы" и "Вечерний Алматы" 29 января 2003 года NN 12,13)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персонального состава Дисциплинарного Совета города Алматы, в связи с переходом на другую работу: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Сарсенова Аниятуллу Умирзак-улы -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финансовой полиции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городу Алматы.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Дубаева Рашида Култаевича       -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юстиции города Алматы.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ввести в персональный состав Дисциплинарного Совета города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Булгакбаева Болатбека           -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Акылбаевича                       по борьбе с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и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преступностью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городу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(финансовая полиция).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Макулбекову Айбопе Макулбековну  </w:t>
      </w:r>
      <w:r>
        <w:rPr>
          <w:rFonts w:ascii="Times New Roman"/>
          <w:b w:val="false"/>
          <w:i/>
          <w:color w:val="000000"/>
          <w:sz w:val="28"/>
        </w:rPr>
        <w:t xml:space="preserve">-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 городу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Контроль за исполнением настоящего постановления возложить на руководителя аппарата Акима города Алматы - Баяндарова М.Т.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города Алматы               В.Храпунов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     К.Тажиева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