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07be" w14:textId="e040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23 апреля 2003 года N 1/257 "Об оказании единовременной материальной помощи остронуждающимся гражданам города Алматы" (зарегистрировано в Управлении юстиции города Алматы за N 529 от 8 мая 2003 года) и постановление акимата города Алматы от 17 июня 2002 года N 3/390 "Об утверждении Положения о порядке назначения и выплаты пособия семьям, воспитывающим и обучающим на дому детей-инвалидов" (зарегистрировано в Управлении юстиции города Алматы за N 460 от 8 июля 2002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 июня 2004 года N 3/470. Зарегистрировано в Департаменте юстиции города Алматы 16 июня 2004 года за N 605. Утратило силу постановлением акимата города Алматы от 12 февраля 2014 № 1/102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Алматы от 12.02.2014 № 1/102.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N 148-II "О местном государственном 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 Закона  Республики Казахстан от 24 марта 1998 года N 213-I "О нормативных правовых актах",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>Пункт 1 исключен постановлением акимата города Алматы от 27 декабря 2013 года № 4/1119.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17 июня 2002 года N 3/390 "Об утверждении Положения о порядке назначения и выплаты пособия семьям, воспитывающим и обучающим на дому детей-инвалидов" (зарегистрировано в Управлении юстиции города Алматы за N 460 от 8 июля 2002 года, опубликовано в газетах "Алматы Акшамы" N 138 от 7 декабря 2002 года и "Вечерний Алматы" N 98 от 14 декабря 2002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данного постановления изложить в следующей редакции: "Об утверждении Правил назначения и выплаты пособия семьям, воспитывающим и обучающим на дому детей-инвалидов";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"Утвердить Правила назначения и выплаты пособия семьям, воспитывающим и обучающим на дому детей-инвалидов";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"О порядке назначения и выплаты пособия семьям, воспитывающим и обучающим на дому детей-инвалидов",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"Правила назначения и выплаты пособия семьям, воспитывающим и обучающим на дому детей-инвалидов";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8) слова: "настоящим Положением" заменить словами: "настоящими Правилами".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Алматы Бижанова А.Х.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Алматы                         В.Храпунов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акимата                          К.Тажиева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