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8237" w14:textId="a188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Алматы N 1/129 от 14 августа 2001 года "Об установлении размера платы на расходы по содержанию жилища" (зарегистрировано в реестре государственной регистрации нормативных правовых актов за N 386 от 29 августа 2001 года, опубликовано в сентябре 2001 года в газетах "Вечерний Алматы", "Алматы Акшамы")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29 июня 2004 года N 3/523. Зарегистрировано Департаментом юстиции города Алматы 2 августа 2004 года за N 610. Утратило силу постановлением Акимата города Алматы от 11 декабря 2009 года № 5/803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города Алматы от 11.12.2009 № 5/803.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качества в области мусороудаления, акимат города Алматы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акимата города Алматы от 14 августа 2001 года N 1/129 "Об установлении размера платы на расходы по содержанию жилища", (зарегистрировано в реестре государственной регистрации нормативных правовых актов за N 386 от 29 августа 2001 года, опубликовано в сентябре 2001 года в газетах "Вечерний Алматы", "Алматы Акшамы") с изменениями, внесенными постановлением акимата города Алматы N 5/749 от 22 ноября 2002 года (зарегистрировано в реестре государственной регистрации нормативных правовых актов за N 490 от 02 декабря 2002 года, опубликовано в декабре 2002 года в газетах "Вечерний Алматы", "Алматы Акшамы")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 слова "11 тенге 49 тиын" заменить словами "11 тенге 38 тиын";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N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 графу 2 "Благоустройство" дополнить словами "дезобработка контейнеров и контейнерных площадок";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 в графе 3 цифру "0-50" заменить цифрой "0-55";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 исключить.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Контроль за исполнением настоящего постановления возложить на Первого заместителя Акима города Алматы Заяц Я.И.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Аким города Алматы                      В. Храпунов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   Секретарь Акимата                       К. 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