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4e2e" w14:textId="8234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13 IV-й сессии Маслихата города Алматы III-го созыва от 24.12.2003 года "О бюджете города Алматы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Алматинского городского Маслихата III-го созыва от 29 июля 2004 года N 66. Зарегистрировано Департаментом юстиции города Алматы 4 августа 2004 года за N 611. Утратило силу в связи с истечением срока применения - письмо Маслихата города Алматы от 26 августа 2005 года N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Маслихат города Алматы III созыва РЕШИЛ: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IV-й сессии Маслихата города Алматы III-го созыва от 24.12.2003 года "О бюджете города Алматы на 2004 год" следующие изменения и дополнения: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города Алматы на 2004 год согласно приложения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- 66203206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официальные трансферты из республиканского бюджета - 9288810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кредитов - 876658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- 80482445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- 2856400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- 6970171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- 6970171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- 3356100 тыс.тенге, в том числе кредиты из республиканского бюджета на реконструкцию системы водоснабжения и водоотведения г.Алматы - 1106400 тыс.тенге, на строительство жилья в рамках реализации жилищной политики - 1650000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долга местных исполнительных органов - 1450371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на начало финансового года - 5064442 тыс.тенге.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5 цифру "31554434" заменить цифрой "32061122".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6 цифру "1046765" заменить цифрой "1081220".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7 цифру "1217060" заменить цифрой "1333318".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пункте 8 цифру "2890887" заменить цифрой "2907887".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пункте 9 цифру "9586407" заменить цифрой "9647608".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пункте 10 цифру "8385005" заменить цифрой "8837698".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пункте 11 цифру "2842369" заменить цифрой "2844987".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пункте 12 цифру "2437556" заменить цифрой "5086343".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пункте 13 цифру "2322076" заменить цифрой "2569516".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пункте 14 цифру "413135" заменить цифрой "495040".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пункте 16 цифру "6411726" заменить цифрой "8796726".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пункте 17 цифру "4066778" заменить цифрой "4522653", цифру "424356" заменить цифрой "279016".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Приложения N 1, 2 и 3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VIII 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г.Алматы III-го созыва             А.Несипбаев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г.Алматы III-го созыва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VIII сессии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 Алматы III созыва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2004 г.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N 13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IV-й сессии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III-го созыва от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24.12.2003 года "О бюджете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Уточненный бюджет города Алматы 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46"/>
        <w:gridCol w:w="901"/>
        <w:gridCol w:w="728"/>
        <w:gridCol w:w="8357"/>
        <w:gridCol w:w="182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Класс               Наименование                    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Специфика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66203206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61189976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21143185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21143185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облагаемых у источника выплаты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18962625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не облагаемых у источника выплаты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лиц, осуществляющих деятельность по разовым талонам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29717293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5469780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3376840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3026140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значения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  на земли сельскохозяйственного назначения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695977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1378550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1378550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175662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555100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Крепленные напитки, крепленные соки и бальзамы, произведенные на территории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объемом долей этилового спирта до 12%, произведенные на территории РК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
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1537948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996078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1026420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916100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
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граждан РК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 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регистрационных номерных знаков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дивидендов на пакеты акций, являющихся коммунальной собственностью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регистрацию залога движимого имущества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
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платы от лиц, помещенных в медицинские вытрезвители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поддержки и развития отраслей экономики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рыболовства,незаконно добытой продукции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госучреждений, финансирующихся из местного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операций с капиталом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4241170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госучреждениями, финансируемыми из местного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4241130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4241130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4241130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Полученные 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официальные трансферты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9288810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9288810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9288810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 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7690080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Возврат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просроченной задолженности по директивным кредитам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поддержки и развития отраслей экономики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прочих кредитов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6"/>
        <w:gridCol w:w="907"/>
        <w:gridCol w:w="730"/>
        <w:gridCol w:w="8348"/>
        <w:gridCol w:w="182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Подфункция                    Наименование          Отклонение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Программа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IV.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80482445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1081220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929304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деятельность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 для налогообложения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1056905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2907887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2907887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2753887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2632152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9647608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7070326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7070326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6287887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605512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411105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8837698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3309646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3309646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3309646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709473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(заменителей)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санитарно-эпидемиологического надзора,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357763
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1466196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1466196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1466196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1553815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сотрудникам органов внутренних дел, членам их семей в амбулаторно-поликлинических организациях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1509197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1509197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1031246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граждан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  по видам заболеваний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2844987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1254291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189184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 населения,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152453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5086343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жилища и земельных участков для государственных надобностей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 на строительство жилья государственного коммунального жилищного фонда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благоустройству населенных пунктов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707249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2569516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1122982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768994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и других языков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Зонирование земель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8796726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межрайонного (межгородского) пассажирского транспортного сообщения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416018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5386354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1690684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 в городе Алматы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4522653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4522653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505841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для ликвидации чрезвычайных ситуаций природного и техногенного характера и иных непредвиденных расходов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государственных предприятий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по выполнению обязательств местных исполнительных органов по решениям судов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3876461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инфраструктуры и строительства,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коммунальной собственности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3807767
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 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 по займам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32061122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системы водоснабжения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-6970171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6970171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финансирование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Внутренее финансирование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внутренее финансирование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финансирование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государственной собственности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коммунальной собственности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финансового года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 на начало года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 III-го созыва       А. Несипбаев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 III-го созыва              Т. Мукашев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VIII сессии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 Алматы III созыва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2004 г.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N 13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IV-й сессии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III-го созыва от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24.12.2003 года "О бюджете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Перечень текущих бюджетных программ местного бюджета на 2004 год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750"/>
        <w:gridCol w:w="1030"/>
        <w:gridCol w:w="911"/>
        <w:gridCol w:w="93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Подфункция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Гос. учреж.- АБП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Программа
</w:t>
            </w:r>
          </w:p>
        </w:tc>
      </w:tr>
      <w:tr>
        <w:trPr>
          <w:trHeight w:val="2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собственности, финансируемого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5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финансируемого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 для налогообложения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5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образования, культуры, спорта и туризма, финансируемый из местного бюджета 
</w:t>
            </w:r>
          </w:p>
        </w:tc>
      </w:tr>
      <w:tr>
        <w:trPr>
          <w:trHeight w:val="2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профессионального образования в межшкольных учебно-производственных комбинатах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</w:tr>
      <w:tr>
        <w:trPr>
          <w:trHeight w:val="5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(заменителей)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санитарно-эпидемиологического надзора,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сотрудникам органов внутренних дел, членам их семей в амбулаторно-поликлинических организациях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граждан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  по видам заболеваний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</w:tr>
      <w:tr>
        <w:trPr>
          <w:trHeight w:val="106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 населения, финансируемого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места жительства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жилища и земельных участков для государственных надобностей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населенных пунктов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благоустройству населенных пунктов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озеленению населенных пунктов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34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и других языков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</w:tr>
      <w:tr>
        <w:trPr>
          <w:trHeight w:val="64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5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</w:tr>
      <w:tr>
        <w:trPr>
          <w:trHeight w:val="5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Зонирование земель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 финансируемый из местного бюджета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</w:tr>
      <w:tr>
        <w:trPr>
          <w:trHeight w:val="3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</w:tr>
      <w:tr>
        <w:trPr>
          <w:trHeight w:val="34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6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межрайонного (межгородского) пассажирского транспортного сообщения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 в городе Алматы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по выполнению обязательств местных исполнительных органов по решениям судов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для ликвидации чрезвычайных ситуаций природного и техногенного характера и иных непредвиденных расходов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государственных предприятий 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6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  за счет средств резерва  местного исполнительного органа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67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 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инфраструктуры и строительства, финансируемого из местного бюджета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60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8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</w:tr>
      <w:tr>
        <w:trPr>
          <w:trHeight w:val="64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  за счет средств резерва местного исполнительного органа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 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 III-го созыва       А. Несипбаев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 III-го созыва       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VIII сессии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 Алматы III созыва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2004 г.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N 13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IV-й сессии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III-го созыва от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24.12.2003 года "О бюджете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на 2004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Перечень бюджетных программ развития местного бюджета на 2004 год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84"/>
        <w:gridCol w:w="966"/>
        <w:gridCol w:w="807"/>
        <w:gridCol w:w="882"/>
        <w:gridCol w:w="887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Подфункция        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Гос. учреж.- АБП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Программа
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аппарата акима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 и безопасность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внутренних дел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образования, культуры, спорта и туризма, финансируемый из местного бюджета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 и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 
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 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 образования, культуры, спорта и туризма, финансируемый из местного бюджета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8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анализа общественных отношений и внутренней политики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 
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сельскохозяйственных товаропроизводителей на проведение весенне-полевых и уборочных работ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охраны окружающей среды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 хозяйства и охраны окружающей среды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 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связь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
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коммунальной собственности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VIII-й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 III-го созыва       А. Несипбаев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 III-го созыва       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