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28bb" w14:textId="a4d2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ХХVII-й сессии Алматинского городского Маслихата II-го созыва от 16 сентября 2003 года "Об утверждении Положения о размере и порядке оказания жилищной помощи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Алматинского городского Маслихата III-го созыва от 29 июля 2004 года N 69. Зарегистрировано Департаментом юстиции города Алматы 5 августа 2004 года за N 612. Утратило силу решением Маслихата города Алматы от 13 декабря 2010 года N 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ХХХIV-й сессии Маслихата города Алматы IV-го созыва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13.12.2010 N 388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7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от 23 января 2001 года Маслихат города Алматы III-го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  Внести следующие изменения и дополнения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ХХVII-й сессии Алматинского городского Маслихата II-го созыва от 16 сентября 2003 года "Об утверждении Положения о размере и порядке оказания жилищной помощи в городе Алматы":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решения слово "Положения", в пункте 1 решения и в заголовке приложения к решению слова "Положение" заменить словом "Правил", далее по тексту.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решения возложить на постоянную комиссию по социальным вопросам и здравоохранения (Тажиев Е.Б.), заместителя акима города Алматы Бижанова А.Х.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      А. Несипбаев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III-го созыва      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