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5015" w14:textId="b075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N 13 IV-й сессии Маслихата города Алматы III-го созыва от 24.12.2003 года "О бюджете города Алматы на 2004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 сессии Алматинского городского Маслихата III созыва N 88 от 20 октября 2004 года. Зарегистрировано Департаментом юстиции города Алматы 29 октября 2004 года за N 623. Утратило силу в связи с истечением срока применения - письмо Маслихата города Алматы от 26 августа 2005 года N 902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Зарегистрировано в управлении юстиции г.Алматы 30.12.2003 г. N 573, опубликовано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газетах "Вечерний Алматы" от 08.01.2004 г., "Алматы Акшамы" от 10.01.2004 г., внесены изменения и дополнения решением N 38 V сессии Маслихата города Алматы III cозыва от 26.03.2004 года, опубликованы в газетах "Вечерний Алматы" от 06.04.2004 г., "Алматы Акшамы" от 15.04.2004 года, внесены изменения и дополнения решением внеочередной VII сессии Маслихата города Алматы III cозыва от 14.06.2004 года, опубликованы в газетах "Вечерний Алматы" от 10.07.2004 г., "Алматы Акшамы" от 08.07.2004 года, внесены изменения и дополнения решением VIII сессии Маслихата города Алматы III cозыва от 29.07.2004 года, опубликованы в газетах "Вечерний Алматы" от 17.08.2004 г., "Алматы Акшамы" от 14.08.2004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от 23 января 2001 года Маслихат города Алматы Ш созыва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IV-й сессии Маслихата города Алматы III-го созыва от 24.12.2003 года "О бюджете города Алматы на 2004 год"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бюджет города Алматы на 2004 год согласно приложения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поступления: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- 66452706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полученные официальные трансферты из республиканского бюджета - 9288810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кредитов - 876658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- 80662445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кредиты - 2856400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- 6900671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- 6900671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- 3286600 тыс.тенге, в том числе кредиты из республиканского бюджета  на  реконструкцию системы водоснабжения и водоотведения г.Алматы - 1106400 тыс.тенге, на строительство жилья в рамках реализации жилищной политики - 1650000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долга местных исполнительных органов - 1450371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на начало финансового года - 5064442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пункте 6 цифру "1081220" заменить цифрой "1068220".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пункте 17 цифру "4522653" заменить цифрой "4715653", цифру "279016" заменить цифрой "206889".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Приложение N 1 изложить в новой редакции.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X 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г.Алматы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       Т.Есполов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г.Алматы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 к решению N 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 сессии Маслихата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 созыва от 2004 года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внесении изменений и дополнений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N 13IV сессии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III созыва от 24.12.2003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Алматы на 2004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Уточненный бюджет города Алматы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66"/>
        <w:gridCol w:w="725"/>
        <w:gridCol w:w="845"/>
        <w:gridCol w:w="8299"/>
        <w:gridCol w:w="1900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Класс               Наименование                       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Подкласс                                            тенге           Специфика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66452706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60959476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на доходы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21043185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21043185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доходов, облагаемых у источника выплаты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18962625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доходов, не облагаемых у источника выплаты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1135560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физических лиц, осуществляющих деятельность по разовым талонам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29717293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29717293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29717293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5469780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3376840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3026140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761680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  на земли сельскохозяйственного значения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  на земли населенных пунктов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27448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 индивидуальных предпринимателей, частных нотариусов и адвокатов  на земли сельскохозяйственного назначения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734077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1330860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923260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1318050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1318050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Водка, произведенная на территории Республики Казахстан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159662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Крепкие ликероводочные изделия и прочие крепкоалкогольные напитки, произведенные на территории Республики Казахстан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Вина, произведенные на территории Республики Казахстан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Коньяки, произведенные на территории Республики Казахстан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Шампанские вина, произведенные на территории Республики Казахстан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575600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Крепленные напитки, крепленные соки и бальзамы, произведенные на территории Республики Казахстан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лотерей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77400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слабоалкогольные напитки с объемом долей этилового спирта до 12%, произведенные на территории РК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32074
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172150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розницу, а также используемое на собственные производственные нужды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1467948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
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особо охраняемых природных территорий местного значения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926078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1026420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индивидуальных предпринимателей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
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транспортных средств и прицепов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75900
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916100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внесении судебного приказа, а также за выдачу судом исполнительных листов по решениям иностранных судов и арбитражей, копий (дубликатов) документов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293380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совершение нотариальных действий, а также за выдачу копий (дубликатов) нотариально удостоверенных документов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
</w:t>
            </w:r>
          </w:p>
        </w:tc>
      </w:tr>
      <w:tr>
        <w:trPr>
          <w:trHeight w:val="9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
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
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45210
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регистрацию места жительства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гражданского оружия (за исключением холодного охотничьего, пневматического и газовых аэрозольных устройств)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паспортов и удостоверений граждан РК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195520
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  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водительских удостоверений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свидетельств о государственной регистрации транспортных средств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93230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государственных регистрационных номерных знаков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772060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предпринимательской деятельности и собственности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389870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прибыль ведомственных предприятий от реализации товаров и услуг с прибылью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 коммунальных государственных предприятий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 от юридических лиц и финансовых учреждений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341515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дивидендов на пакеты акций, являющихся коммунальной собственностью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аренды имущества коммунальной собственности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315015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предпринимательской деятельности и собственности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сборы и платежи, доходы от некоммерческих и сопутствующих продаж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сборы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
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регистрацию залога движимого имущества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платежи и доходы от некоммерческих и сопутствующих продаж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
</w:t>
            </w:r>
          </w:p>
        </w:tc>
      </w:tr>
      <w:tr>
        <w:trPr>
          <w:trHeight w:val="9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платы от лиц, помещенных в медицинские вытрезвители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за нарушение законодательства об охране окружающей среды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 и санкции, взимаемые местными государственными органами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282000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санкции и штрафы, взимаемые государственными учреждениями, финансируемыми из местного бюджета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местного бюджета юридическим лицам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для развития малого предпринимательства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для поддержки и развития отраслей экономики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52710
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полученные от природопользователей по искам о возмещении вреда, средства от реализации конфискованных орудий охоты и рыболовства,незаконно добытой продукции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госучреждений, финансирующихся из местного бюджета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операций с капиталом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4721170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основного капитала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основного капитала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гос.учреждениями, финансируемыми из местного бюджета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4721130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4721130
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и права постоянного землепользования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4721130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Полученные 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9288810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официальные трансферты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9288810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9288810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9288810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 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1303670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инвестиционные трансферты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7690080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Возврат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876658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876658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внутренних кредитов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876658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из местного бюджета юридическим лицам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876658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просроченной задолженности по директивным кредитам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для развития малого предпринимательства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57177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для поддержки и развития отраслей экономики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54304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прочих кредитов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744295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65"/>
        <w:gridCol w:w="867"/>
        <w:gridCol w:w="809"/>
        <w:gridCol w:w="8172"/>
        <w:gridCol w:w="1919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Подфункция                      Наименование      Отклонение        Администратор бюджетных 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Программа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IV.Затраты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80662445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1068220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927223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916304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716304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аппарата акима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  деятельность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140997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коммунальной собственности,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коммунальной собственности, финансируемого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для ликвидации чрезвычайных ситуаций природного и техногенного характера и иных непредвиденных расходов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118152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финансов, финансируемого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оценки имущества для налогообложения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1333318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приписке и призыву на военную службу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1323669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1323669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мобилизационной подготовке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266764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1056905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 и безопасность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2907887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2907887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2753887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2632152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111314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органов внутренних дел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9647608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922281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922281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дошкольное воспитание и обучение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922281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7067986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7067986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6284727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обновления библиотечных фондов государственных учреждений среднего образования 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начального профессионального образования в межшкольных учебно-производственных комбинатах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606332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411125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411125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411125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436045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404951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404951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учреждений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787532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787532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психолого-медико-педагогической консультативной помощи населению по обследованию психического здоровья детей и подростков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городе Алматы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8837698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3319820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3319820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3319820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698809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341046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 (заменителей)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135271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198544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санитарно-эпидемиологического надзора,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357763
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санитарно-эпидемиологического надзора, финансируемого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159153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1493986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1493986
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1493986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1522396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сотрудникам органов внутренних дел, членам их семей в амбулаторно-поликлинических организациях 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1477778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1477778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1035365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сотрудникам органов внутренних дел, членам их семей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1030365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 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1013447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767322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767322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здравоохранения, финансируемого из местного бюджета 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специализированными продуктами детского и лечебного питания отдельных категорий граждан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населения  по видам заболеваний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Социальное обеспечение и 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2844987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1254291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1096883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659330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437553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157408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детей 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157408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1343196
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1343196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135955
</w:t>
            </w:r>
          </w:p>
        </w:tc>
      </w:tr>
      <w:tr>
        <w:trPr>
          <w:trHeight w:val="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164340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189184
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843040
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труда и социальной защиты населения, финансируемого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152453
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 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места жительства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5086343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561277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561277
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жилища и земельных участков для государственных надобностей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163527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инвестиционные трансферты на строительство жилья государственного коммунального жилищного фонда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2078000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2411757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2411757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санитарного состояния населенных пунктов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1347644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благоустройству населенных пунктов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707249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озеленению населенных пунктов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346324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2569516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1230900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культурного досуга населения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1122982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исторического и культурного наследия, содействие развитию исторических, национальных и культурных традиций и обычаев населения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и туризм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341721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341721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мероприятий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330036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туристской деятельности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768994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управления архивами,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82966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управления архивами, финансируемого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фонда, печатных изданий и их специальное использование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77014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82786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информации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82786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анализа общественных отношений и внутренней политики,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603242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598342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и других языков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государственной политики по обеспечению внутриполитической стабильности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 и информационного пространства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227901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анализа общественных отношений и внутренней политики,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227901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анализа общественных отношений и внутренней политики, финансируемого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125201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региональной молодежной политики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102700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 и охрана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495040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Зонирование земель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465040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по природопользованию и охране окружающей среды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465040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по природопользованию и охране окружающей среды, финансируемого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433244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особо охраняемых природных территорий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инфраструктуры и строительства,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связь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8796726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8796726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8796726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межрайонного (межгородского) пассажирского транспортного сообщения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416018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5386354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местного значения, улиц городов и иных населенных пунктов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1690684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автомобильных дорог в городе Алматы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1303670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4715653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4715653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526714
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для ликвидации чрезвычайных ситуаций природного и техногенного характера и иных непредвиденных расходов 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206889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в уставный фонд коммунальных государственных предприятий 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
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для ликвидации чрезвычайных ситуаций природного и техногенного характера и иных непредвиденных расходов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по выполнению обязательств местных исполнительных органов по решениям судов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 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образования, культуры, спорта и туризма, финансируемого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государственных закупок,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55947
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экономики, поддержки малого и среднего бизнеса, государственных закупок, финансируемого из местного бюджета 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55947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инфраструктуры и строительства,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3883461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инфраструктуры и строительства, финансируемого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50854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коммунальной собственности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3807767
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для ликвидации чрезвычайных ситуаций природного и техногенного характера и иных непредвиденных расходов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185532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жилищно-коммунального, дорожного хозяйства и транспорта, финансируемого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166698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58327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 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(интересов) по займам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32061122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32061122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32061122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32061122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2856400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2756400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1650000
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1650000
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1106400
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системы водоснабжения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государственных закупок,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 на местном уровне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-6900671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6900671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финансирование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Внутренее финансирование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внутренее финансирование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республиканского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финансирование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объектов государственной собственности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объектов коммунальной собственности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1450371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1450371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1450371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1450371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Движение остатков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5064442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5064442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 на начало финансового года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5064442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 на начало года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5064442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X-й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          Т. Есполов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