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ca2c" w14:textId="47cc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загрязнение окружающей среды, размеров компенсационной (восстановительной) стоимости вынужденного сноса зеленых насаждений по городу Алматы и ставок платы за использование особо охраняемой природной территории на 2005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 сессии маслихата города Алматы III-го созыва N 92 от 9 декабря 2004 года. Зарегистрировано Департаментом юстиции города Алматы 24 декабря 2004 года за N 633. Утратило силу в связи с истечением срока действия - письмо маслихата города Алматы от 29 декабря 2005 года N 1305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со статьей 462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налогах и других обязательных платежах в бюджет (Налоговый кодекс)" от 12.06.2001г. N 209-II и статьями 29, 30 
</w:t>
      </w:r>
      <w:r>
        <w:rPr>
          <w:rFonts w:ascii="Times New Roman"/>
          <w:b w:val="false"/>
          <w:i w:val="false"/>
          <w:color w:val="000000"/>
          <w:sz w:val="28"/>
        </w:rPr>
        <w:t xml:space="preserve"> 3акона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охране окружающей среды" от 15.07.1997 г. маслихат города Алматы III-го созыва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Утвердить ставки платежей за загрязнение окружающей среды по городу Алматы на 2005 год, приложение N 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Утвердить ставки платы размеров компенсационной (восстановительной) стоимости вынужденного сноса зеленых насаждений по городу Алматы на 2005 год, приложение N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Утвердить ставки платы за использование особо охраняемой природной территории - Государственный природный парк "Медеу" местного значения на 2005 год (вход, въезд, пребывание), приложение N 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Контроль за исполнением настоящего решения возложить на постоянную комиссию по экологии и вопросам ЧС (Биртанов А.Б.), председателя налогового комитета по городу Алматы Баедилова К.И.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ХI-й сессии маслихата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Алматы IП-го созыва                        Е. Тажиев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маслихата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Алматы IП-го созыва                        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К решению ХI-ой сессии маслихата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III-го созыва "Об утверждении ставок платы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загрязнение окружающей среды, размеров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компенсационной (восстановительной) стоимости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вынужденного сноса зеленых насаждений по городу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Алматы и ставок платы за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особо охраняемой природной территории на 2005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от 9 декабря 2004 года N 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Ставки платы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за загрязнение окружающей среды по городу Алматы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на 2005 год &lt;*&gt;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приложение 1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Маслихата города Алматы от 29 июля 2005 года N 173.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913"/>
        <w:gridCol w:w="2633"/>
        <w:gridCol w:w="1733"/>
      </w:tblGrid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 платы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размещение отходов производства и потребления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класса токсичности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класса токсичности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класса токсичности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класса токсичности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класса токсичности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захоронение радиоактивных отходов (РАО)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тенге/Гига-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Беккерель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сброс загрязняющих веществ в водные объекты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тенге/усл. тонна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выбросы от стационарных источников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тенге/усл. тонна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выбросы от передвижных источников работающих на: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Неэтилированном бензине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с использованием средств снижения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Дизельном топливе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с использованием средств снижения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Сжиженном нефтяном газе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Сжатом природном газе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исключен решением Маслихата города Алматы от 29 июля 2005 года N 173.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загрязнение атмосферного воздуха передвижными источниками при использовании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Этилированного бензина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Дизельного топлива с содержанием серы более 0,2% 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ХI-ой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Маслихата города Алматы  III-го созыва          Е.Тажиев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Маслихата города Алматы III-го созыва           Т.Мукашев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К решению ХI-ой сессии Маслихата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III-го созыва "Об утверждении ставок платы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загрязнение окружающей среды, размеров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компенсационной (восстановительной) стоимости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вынужденного сноса зеленых насаждений по городу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Алматы и ставок платы за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особо охраняемой природной территории на 2005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от 9 декабря 2004 года N 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Ставки платы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за загрязнение окружающей среды по городу Алматы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(за снос зеленых насаждений)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913"/>
        <w:gridCol w:w="2633"/>
        <w:gridCol w:w="1773"/>
      </w:tblGrid>
      <w:tr>
        <w:trPr>
          <w:trHeight w:val="9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Восстановительная стоимость за вынужденный снос зеленых насаждений: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вечнозеленого голосеменного дерева с медленным нарастанием кроны (ель канадская, ель колючая, ель европейская, ель тяньшанская, можжевельник обыкновенный, туя западная)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8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 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12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 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16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20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24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28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161586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32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168413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36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177517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40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182068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44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191172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48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52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204827
</w:t>
            </w:r>
          </w:p>
        </w:tc>
      </w:tr>
      <w:tr>
        <w:trPr>
          <w:trHeight w:val="9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80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233275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100см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250344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120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вечнозеленого голосеменного дерева с умеренным нарастанием кроны (сосна желтая, сосна крымская, сосна обыкновенная, можжевельник варгинекий, плосковеточник восточный)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8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 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12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 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16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20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24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28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32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36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40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44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48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52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80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100см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120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листопадного дерева с медленным нарастанием кроны (дуб черешчатый, конский каштан обыкновенный, орех грецкий, орех серый, орех черный)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8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 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12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 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16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20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24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28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32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36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40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44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48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52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43747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80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100см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120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листопадного дерева с умеренным нарастанием кроны (боярышники крававокрасный и мягковатый, вязы Андросова и гладкий, гледичия трехколючковая, катальпа прекрасная, клен остролистный, лиственницы сибирская и даурская, ясени ланцентный и согдианский)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8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 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12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 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16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20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25149
</w:t>
            </w:r>
          </w:p>
        </w:tc>
      </w:tr>
      <w:tr>
        <w:trPr>
          <w:trHeight w:val="9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24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28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32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36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40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44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48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52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80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100см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120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листопадного дерева с быстрым нарастанием кроны и ограниченной длительности жизнедеятельности (абрикос обыкновенный, береза повислая, вишня домашняя, вяз приземистый, груша домашняя, ивы белая и вавилонская, клены Гиннала, полевой, Семенова, татарский и ясенелистный, лох остроплодный, тополя белый, пирамидаль-ный, канадекий и черный, шелковицы белая и черная, яблони домашняя и Сиверса)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8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 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12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 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16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20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24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28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32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36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40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44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48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52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80 см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вечнозеленого кустарника (можжевельники, плосковеточник, туя, магония, самшит)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0,5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0,75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 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1,0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 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1,25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1,5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1,75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2,0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более 2,0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листопадного  кустарника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0,5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0,75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1,0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1,25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1,5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1,75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2,0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более 2,0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двухрядной вечнозеленной изгороди (туя, плосковеточник)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0,5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0,75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1,0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26547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1,25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33182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1,5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39819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1,75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46456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2,0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53091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более 2,0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59728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однорядной вечнозеленной изгороди (туя, плосковеточник)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0,5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0,75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1,0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1,25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1,5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1,75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2,0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26547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более 2,0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29863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двухрядной листопадной "живой изгороди"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0,5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0,75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1,0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1,25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1,5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1,75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2,0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более 2,0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однорядной листопадной "живой изгороди"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0,5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0,75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1,0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1,25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1,5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1,75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2,0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более 2,0 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цветника из многолетников, включая розарии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растений в насаждений не менее 80%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кв.м.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растений в насаждений 50-80%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кв.м.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растений в насаждений  50%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кв.м.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газона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Партерный газон - проективные покрытия не менее 90%, сорная растительность менее 10%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кв.м.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Обычный газон - проективные покрытия не менее 80%, сорная растительность менее 10-20%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кв.м.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газон - искусственный газон с долей сорных растений более 20% или участки естественной луговой растительности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кв.м.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Примечание: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Восстановительная стоимость отдельно стоящих деревьев определяется по диаметру ствола на высоте 1,3 метра от уровня земли.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Размеры платы за компенсационную (восстановительную) стоимость вынужденного сноса зеленых насаждений на 2005 год не распространяются на вынужденный снос зеленых насаждений, находящихся на территории частного домостроения и на дачных участках граждан, за исключением вынужденного сноса зеленых насаждений при отводе земельных участков под строительство (реконструкцию) объектов на территории города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Снос деревьев, представляющих угрозу для жизни населения и создающих аварийную обстановку, должен производиться уполномоченной организацией, осуществляющей озеленение, в экстренном порядке и согласно плану-графику уборки сухостойных деревьев, согласованному с государственным органом, осуществляющим надзор за соблюдением экологических норм, за счет средств, предусмотренных на эти цели без оплаты восстановительной стоимости.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ХI-й сессии Маслихата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Алматы III-го созыва                         Е.Тажиев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Маслихата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Алматы III-го созыва                         Т.Мукашев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Приложение N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К решению ХI-ой сессии Маслихата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III-го созыва "Об утверждении ставок платы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загрязнение окружающей среды, размеров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компенсационной (восстановительной) стоимости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вынужденного сноса зеленых насаждений по городу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Алматы и ставок платы за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особо охраняемой природной территории на 2005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от 9 декабря 2004 года N 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     Ставки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платы за использование особо охраняемой природной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территории - Государственный природный парк "Медеу"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местного значения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6613"/>
        <w:gridCol w:w="2873"/>
        <w:gridCol w:w="2633"/>
      </w:tblGrid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Ставки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платы в соответ-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ствии МРП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туристических и рекреационных целях 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 автотранспорт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автотранспорт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с маршрутных автобусов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тенге/год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 автовладельцев, проживающих или имеющих дачные участки на территории ОППТ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тенге/квартал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 автовладельцев, работающих на территории ООПТ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тенге/квартал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Автотранспорт, привлекаемый на мероприятия на территории ООПТ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тенге/7дней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научных целях (проведение научных исследований);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человеко-день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культурно-просветительных и учебных целях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показ объектов неживой природы, растений и животных, объектов историко-культурного наследия  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человеко-день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проведение учебных экскурсий и занятий, производственных практик учащихся и студентов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человеко-день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научных кадров, переподготовка и повышение квалификации специалистов в области заповедного дела, охраны окружающей среды и рационального природопользования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человеко-день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ограниченных хозяйственных целях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человеко-день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за использование символики особо охраняемых природных территорий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согласованию с территориальным органом по регулированию естественных монополий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Председатель ХI-ой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III-го созыва                           Е. Тажиев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III-го созыва                           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