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19a9" w14:textId="ce11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Алматы на 2005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 сессии Маслихата города Алматы III-го созыва N 102 от 27 декабря 2004 года. Зарегистрировано Департаментом юстиции города Алматы 30 декабря 2004 года за N 634. Утратило силу в связи с истечением срока действия - письмо Маслихата города Алматы от 31 мая 2006 года N 510.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Маслихат города Алматы III-го созыва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Алматы на 2005 год согласно приложению N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- 104904127 тыс.тенге,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- 74524981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- 1331854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- 13481294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из республиканского бюджета - 15565998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- 117267162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- 12363035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- 1401784,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- 100000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- 1501784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- 498000 тыс.тенге, в том числе: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финансовых активов государства - 498000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- 10463251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- 10463251 тыс.тенге, в том числе: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- 6194900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- 995681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- 5264032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 внесены изменения - решениями Маслихата города Алматы от 11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от 24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в новой редакции от 27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 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 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29 июля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165 </w:t>
      </w:r>
      <w:r>
        <w:rPr>
          <w:rFonts w:ascii="Times New Roman"/>
          <w:b w:val="false"/>
          <w:i w:val="false"/>
          <w:color w:val="000000"/>
          <w:sz w:val="28"/>
        </w:rPr>
        <w:t>
 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от 28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18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Установить, что доходы бюджета города Алматы формируются за счет следующих налогов и сборов: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индивидуального подоходного налога;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социального налога;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налога на имущество юридических и физических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земельного налога;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единого земельного налога;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налога на транспортные средства с юридических и физических лиц;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акцизов на алкогольную продукцию, произведенную на территории Республики Казахстан (в том числе на водку, ликероводочные изделия, вина, коньяки, шампанские вина, пиво, крепленные напитки);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акцизов на игорный бизнес; на организацию и проведение лотерей; на бензин (за исключением авиационного), реализуемый юридическими и физическими лицами в розницу, а также используемое на собственные производственные нужды; на дизельное топливо, реализуемое юридическими и физическими лицами в розницу, а также используемое на собственные производственные нужды;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платы за пользование водными ресурсами поверхностных источников;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платы за использование особо охраняемых природных территорий местного 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платы за пользование земельными участками;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платы за загрязнение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сбора за государственную регистрацию индивидуальных предпринимателей;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лицензионного сбора за право занятия отдельными видами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сбора за государственную регистрацию юридических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сбора с аукционов;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сбора за государственную регистрацию механических транспортных средств и прицепов;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сбора за государственную регистрацию прав на недвижимое имущество и сделок с ним;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платы за размещение наружной (визуальной) рекламы в полосе отвода автомобильных дорог общего пользования местного значения ив населенных пунктах;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прочих налоговых поступлений;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государственной пошлины.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Доходы бюджета города Алматы формируются также за счет следующих неналоговых поступлений и поступлений от продажи основного капитала: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части чистого дохода коммунальных государственных 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дивидендов на государственные пакеты акций, находящиеся в коммунальной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от аренды имущества, находящегося в коммунальной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вознаграждений (интересов) по бюджетным кредитам, выданным из республиканского бюджета за счет внутренних источников местным исполнительным органам;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вознаграждений (интересам) по бюджетным кредитам, выданным из местного бюджета физическим и юридическим лицам;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платы за продажу права аренды земельных участков;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от реализации услуг, предоставляемых государственными учреждениями, финансируемыми из местного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денег от проведения государственных закупок, организуемых государственными учреждениями, финансируемыми из местного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административных штрафов, пени, санкций, взысканий, налагаемых местными государственными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средств, полученных от природопользователей по искам о возмещении вреда;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удержания из заработной платы осужденных к исправительным работам;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прочих штрафов, пени, санкций, взысканий, налагаемых государственными учреждениями, финансируемыми из местного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поступлений дебиторской, депонентской задолженности государственных учреждений, финансируемых из местного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возврата неиспользованных средств, ранее полученных из местного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от продажи земельных участков;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 также таких доходных источников, как: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погашения бюджетных кредитов, выданных из местного бюджета банкам-заемщикам, юридическим лицам (до 2005 года);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погашения бюджетных кредитов, выданных из республиканского бюджета за счет внутренних источников местным исполнительным органам, а также за счет средств правительственных внешних займов юридическим лицам;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поступлениям от продажи коммунальных учреждений и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госпредприятий.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Установить, что налоговые и неналоговые платежи зачисляются полностью на счет городского бюджета в казначействе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Утвердить объем бюджетного изъятия в республиканский бюджет на 2005 год в сумме 45357967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недовыполнения доходной части городского бюджета бюджетные изъятия в республиканский бюджет производить ежемесячно пропорционально проценту исполнения доходной части городского бюджета.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6. Утвердить в бюджете города ассигнования на содержание исполнительных и законодательных органов и услуг общего характера в сумме 1490509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6 внесены изменения - решениями Маслихата города Алматы от 11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от 24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от 27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 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от 29 июля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 28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 от 18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191.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7. Утвердить расходы на оборону в сумме 1782584 тыс.тенге.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7 внесены изменения - решениями Маслихата города Алматы от 11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от 24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 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 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от 29 июля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 28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 от 18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191.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8. Утвердить ассигнования на расходы по общественному порядку и безопасности в сумме 3198122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8 внесены изменения - решениями Маслихата города Алматы от 11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 от 28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9. Утвердить ассигнования на образование в сумме 13084837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9 внесены изменения - решениями Маслихата города Алматы от 11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от 24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27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29 июля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 28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от 18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191.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10. Утвердить ассигнования на здравоохранение в сумме 13027777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10 внесены изменения - решениями Маслихата города Алматы от 11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 от 24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29 июля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 28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 от 18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191.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11. Утвердить ассигнования на социальную помощь и социальное обеспечение в сумме 2764773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11 внесены изменения - решениями Маслихата города Алматы от 11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29 июля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 от 28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12. Утвердить ассигнования на жилищно-коммунальное хозяйство в сумме 13953043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12 внесены изменения - решениями Маслихата города Алматы от 11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от 24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29 июля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 28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 от 18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191.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13. Утвердить ассигнования на культуру, спорт, туризм и информационное пространство в сумме 3092615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13 внесены изменения - решениями Маслихата города Алматы от 11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от 24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27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29 июля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 28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 от 18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191.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14. Утвердить ассигнования на топливно-энергетический комплекс и недропользование в сумме 2126000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14 внесены изменения - решениями Маслихата города Алматы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 от 28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15. Утвердить ассигнования на сельское хозяйство и земельные отношения в сумме 498862 тыс.тенге, в том числе на охрану окружающей среды в сумме 440805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15 внесены изменения - решениями Маслихата города Алматы от 11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от 24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 от 18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191.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16. Утвердить ассигнования на промышленность и строительство в сумме 406827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12 внесены изменения - решениями Маслихата города Алматы от 11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от 24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 от 18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191.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17. Утвердить ассигнования на транспорт и коммуникации в сумме 15707315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17 внесены изменения - решениями Маслихата города Алматы от 11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от 24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27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29 июля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 от 28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18. Утвердить ассигнования на прочие расходы в сумме 459035 тыс.тенге, в том числе резервный фонд Акима города в сумме 155409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18 внесены изменения - решениями Маслихата города Алматы от 11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от 24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от 27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 новой редакции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29 июля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 28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18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19. Утвердить средства в сумме 279443 тыс.тенге на обслуживание долга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19 внесены изменения - решениями Маслихата города Алматы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29 июля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 28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 от 18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191.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20. Утвердить перечень текущих бюджетных программ и бюджетных программ развития местного бюджета на 2005 год согласно приложения N 2 и приложения N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21. Установить, что в процессе исполнения местного бюджета не подлежат секвестрированию расходы на общеобразовательное обучение на местном уровне, общеобразовательное обучение по специальным образовательным программам, общеобразовательное обучение одаренных детей специализированных организациях образования, оказание первичной медико-санитарной помощи населению.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22. Налоговому комитету по городу Алматы обеспечить своевременное и полное поступление в бюджет, предусмотренных налогов, неналоговых сборов и других обязательных платежей.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XI-й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маслихата г. Алматы III-го созыва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маслихата г. Алматы III-го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созыва "О бюджете города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на 2005 год" N 102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декабря 2004 года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 N 1 изложено в новой редакции - решениями Маслихата города Алматы от 11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от 24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от 27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29 июля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 28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18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Уточненный бюджет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города Алматы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708"/>
        <w:gridCol w:w="765"/>
        <w:gridCol w:w="767"/>
        <w:gridCol w:w="8270"/>
        <w:gridCol w:w="196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Класс                  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104904127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74524981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26846430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Индивидуальный подоходный налог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26846430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24554970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1357960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34875515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34875515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34875515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7943203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Налоги на имущество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5159153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  предпринимателей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4769153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Земельный налог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1011670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 сельскохозяйственного назначения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 населенных пунктов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  на земли сельскохозяйственного назначения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975680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 на транспортные средства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511120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1260880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Единый земельный налог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4353293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1701140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произведенная на территории Республики Казахстан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Крепкие ликеро-водочные изделия и прочие крепкоалкогольные напитки, произведенные на территории Республики Казахстан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произведенные на территории Республики Казахстан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Коньяки, произведенные на территории Республики Казахстан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
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Шампанские вина, произведенные на территории Республики Казахстан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793940
</w:t>
            </w:r>
          </w:p>
        </w:tc>
      </w:tr>
      <w:tr>
        <w:trPr>
          <w:trHeight w:val="11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Слабоградусные ликеро-водочные изделия и прочие слабоалкогольные напитки с объемной долей этилового спирта от 12 до 30 процентов, произведенные на территории Республики Казахстан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Винные напитки, произведенные на территории Республики Казахстан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слабоалкогольные напитки с объемной долей этилового спирта до 12 процентов, произведенные на территории Республики Казахстан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188000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лотерей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а также используемое на собственные производственные нужды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за использование природных и других ресурсов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1529798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 охраняемых природных территорий местного значения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811350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705928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1122355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  индивидуальных предпринимателей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
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102630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 и прицепов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704690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
</w:t>
            </w:r>
          </w:p>
        </w:tc>
      </w:tr>
      <w:tr>
        <w:trPr>
          <w:trHeight w:val="12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  и(или) 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505700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Государственная 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505700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 (жалоб) по делам особого производства,  с апелляционных жалоб, частных жалоб на определение суда по вопросу о выдаче дубликата исполнительного листа, с заявлений о  вынесении судебного приказа, а также за выдачу судом исполнительных листов по решениям иностранных судов и арбитражей, копий (дубликатов) документов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412050
</w:t>
            </w:r>
          </w:p>
        </w:tc>
      </w:tr>
      <w:tr>
        <w:trPr>
          <w:trHeight w:val="17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акта гражданского состояния, выдачу гражданам 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 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
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
</w:t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
</w:t>
            </w:r>
          </w:p>
        </w:tc>
      </w:tr>
      <w:tr>
        <w:trPr>
          <w:trHeight w:val="13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 места жительства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</w:tc>
      </w:tr>
      <w:tr>
        <w:trPr>
          <w:trHeight w:val="22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 оружия 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снаряженного слезоточивыми и раздражающими веществами, пневматического оружия с дульной энергией не более 7,5 Дж и калибра до 4,5мм) 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1331854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944589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41435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41435
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33065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33065
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626470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626470
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банкам-заемщикам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
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до 2005 года юридическим лицам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211399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
</w:t>
            </w:r>
          </w:p>
        </w:tc>
      </w:tr>
      <w:tr>
        <w:trPr>
          <w:trHeight w:val="13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 товаров (работ, услуг)  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
</w:t>
            </w:r>
          </w:p>
        </w:tc>
      </w:tr>
      <w:tr>
        <w:trPr>
          <w:trHeight w:val="11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
</w:t>
            </w:r>
          </w:p>
        </w:tc>
      </w:tr>
      <w:tr>
        <w:trPr>
          <w:trHeight w:val="14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309225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309225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за нарушение  законодательства об охране окружающей среды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удержании из заработной платы осужденных к исправительным работам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 штрафы, пени, санкции, взыскания налагаемые государственными учреждениями, финансируемыми из местного бюджета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61105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госучреждений, финансирующихся из местного бюджета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13481294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1795000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11686294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11686294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 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11686294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II.Поступления официальных трансфертов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15565998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15565998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Трансферты из 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15565998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 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3256938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12309060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1501784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1501784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1439784
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IV.Поступление от продажи 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 продажи 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 ценных бумаг юридических лиц, находящихся в коммунальной собственности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
</w:t>
            </w:r>
          </w:p>
        </w:tc>
      </w:tr>
      <w:tr>
        <w:trPr>
          <w:trHeight w:val="16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 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  коммунальных государственных предприятий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города республиканского значения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70"/>
        <w:gridCol w:w="750"/>
        <w:gridCol w:w="828"/>
        <w:gridCol w:w="8343"/>
        <w:gridCol w:w="1961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V.Затраты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117267162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1490509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1269293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19538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маслихата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987878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839764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123353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261877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261877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Финансовая 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173176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173176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оценки имущества в целях налогообложения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приватизации коммунальной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экономики и бюджетного планирования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экономики и 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1782584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мобилизационной подготовки и чрезвычайных ситуаций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Мероприятия в рамках исполнения всеобщей воинской обязанности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территориальной обороны и территориальная 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1749384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мобилизационной подготовки и чрезвычайных ситуаций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1249384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мобилизационной подготовки и чрезвычайных 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Мобилизационная подготовка и мобилизация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268819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553001
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396895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мобилизационной подготовки и чрезвычайных ситуаций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3198122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3198122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3044122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исполнительного органа внутренних дел, финансируемого из бюджета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2921652
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112996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Поощрение граждан, участвующих в охране общественного порядка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13084837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Дошкольное воспитание и обучение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1330594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1330594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Детское дошкольное воспитание и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1330594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общее, основное общее, среднее общее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8665053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624274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Дополнительное образование для детей и юношества по спорту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524281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8040779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6776614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723206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Информатизация системы среднего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115618
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Приобретение и доставка учебников для государственных организаций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Дополнительное образование для детей и юношества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565972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565972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606054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41480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564574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Дополнительное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Повышение квалификации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66886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Повышение квалификации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1841062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67972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40613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1773090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1273090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Сейсмоусиление объектов образования в 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13027777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5126671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5126671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5126671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1443865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989038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Охрана материнства и детства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Пропаганда здорового образа жизни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специализированными продуктами питания и лекарственными средствами населения  по отдельным видам заболеваний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624557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454827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государственного санитарно-эпидемиологического надзора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Санитарно-эпидемиологическое благополучие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256642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1864718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1864718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1864718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Поликлиники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2633769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2633769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первичной медико-санитарной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2633769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1176545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1176545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скорой и неотложной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1167644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медицинской помощи населению в чрезвычайных ситуациях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782209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35209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Сейсмоусиление объектов здравоохранения в 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2764773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671323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475111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 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475111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196212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1849422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73184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73184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1776238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Программа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Государственная адресная 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Жилищная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197613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991178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поддержка инвалидов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129717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проезда и выплаты единовременной помощи инвалидам и участникам Великой Отечественной войны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166786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занятости и социальных 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174755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60555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13953043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7139068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7051302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Строительство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7051302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жилья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87766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Управление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4788084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4788084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энергетики и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4677422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системы водоснабжения и водоотведения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системы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Благоустройство населенных пунктов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2025891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1808391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Освещение улиц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705374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санитарии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744321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мест захоронений и погребение безродных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Благоустройство и озеленение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346850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благоустройства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3092615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1890811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1835247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
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культурно-досуговой работы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1550591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Увековечение памяти деятелей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87915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театрального и музыкального искусства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зоопарков и дендропарков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120558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416083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361753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  физической 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26717
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323590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физической 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431984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архивов и документации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79626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архивов и 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 архивного 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70612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городских библиотек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87925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251909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251909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по развитию языков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Регулирование туристской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343737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343737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внутренней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289404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Реализация региональных программ в сфере молодежной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2126000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2126000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2126000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теплоэнергетической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2126000
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498862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449964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природных ресурсов и регулирования природопользования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449964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  природных ресурсов и регулирования природопользования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по охране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408146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и защита особо охраняемых природных территорий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земельных 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работ по зонированию земель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406827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406827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архитектуры и градостроительства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архитектуры и градостроительства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Разработка генеральных планов застройки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339000
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архитектурно-строительного контроля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22214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государственного архитектурно-строительного контроля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15707315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5434058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5434058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5434058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10273257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10273257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пассажирского транспорта и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транспортной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8963683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459035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предпринимательства и промышленности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естественных монополий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регулирования деятельности естественных монополий и защиты конкуренции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  регулирования деятельности естественных монополий и защиты конкуренции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412119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256710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Формирование или увеличение уставного капитала юридических 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155409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279443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279443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279443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Обслуживание долга местных исполнительных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Бюджетные изъятия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45357967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Кредитование для развития малого предпринимательства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-4268351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VIII. Финансирование дефицита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4268351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995681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995681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995681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Погашение долга местного исполнительного органа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995681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5264032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Свободные остатки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Председатель XI-й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Маслихата г.Алматы III-го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Маслихата г.Алматы III-го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 Маслихата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 созыва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Алматы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2005 год" N 102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2004 года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 N 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изложено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 новой редакции - решениями Маслихата города Алматы от 24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27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 от 18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191.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текущих бюджетных программ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местного бюджета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91"/>
        <w:gridCol w:w="832"/>
        <w:gridCol w:w="852"/>
        <w:gridCol w:w="983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маслихата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аппарата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Финансовая 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оценки имущества в целях налогообложения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приватизации коммунальной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экономики и бюджетного планирования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экономики и 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мобилизационной подготовки и чрезвычайных ситуаций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Мероприятия в рамках исполнения всеобщей воинской обязанности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территориальной обороны и территориальная 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мобилизационной подготовки и чрезвычайных ситуаций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  мобилизационной подготовки и чрезвычайных 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Мобилизационная подготовка и мобилизация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исполнительного органа внутренних дел, финансируемого из бюджета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Поощрение граждан, участвующих в охране общественного порядка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Дошкольное воспитание и обучение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Детское дошкольное воспитание и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общее, основное общее, среднее общее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Дополнительное образование для детей и юношества по спорту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Информатизация системы среднего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Приобретение и доставка учебников для государственных организаций образования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Дополнительное образование для детей и юношества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Дополнительное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Повышение квалификации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Повышение квалификации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Охрана материнства и детства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Пропаганда здорового образа жизни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специализированными продуктами питания и лекарственными средствами населения  по отдельным видам заболеваний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государственного санитарно-эпидемиологического надзора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Санитарно-эпидемиологическое благополучие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Поликлиники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первичной медико-санитарной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скорой и неотложной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медицинской помощи населению в чрезвычайных ситуациях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Социальное обеспечение престарелых и инвалидов общего типа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Программа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Государственная адресная 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Жилищная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поддержка инвалидов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проезда и выплаты единовременной помощи инвалидам и участникам Великой Отечественной войны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занятости и социальных 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  жилья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энергетики и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системы водоснабжения и водоотведения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Благоустройство населенных пунктов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Освещение улиц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санитарии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мест захоронений и погребение безродных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Благоустройство и озеленение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культурно-досуговой работы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Увековечение памяти деятелей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театрального и музыкального искусства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зоопарков и дендропарков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физической 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архивов и документации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архивов и 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 архивного 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городских библиотек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по развитию языков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Регулирование туристской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внутренней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Реализация региональных программ в сфере молодежной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природных ресурсов и регулирования природопользования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природных ресурсов и регулирования природопользования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по охране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и защита особо охраняемых природных территорий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земельных 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работ по зонированию земель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архитектуры, градостроительства и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архитектуры, градостроительства и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Разработка генеральных планов застройки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архитектурно-строительного контроля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государственного архитектурно-строительного контроля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пассажирского транспорта и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предпринимательства и промышленности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естественных монополий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регулирования деятельности естественных монополий и защиты конкуренции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регулирования деятельности естественных монополий и защиты конкуренции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Формирование или увеличение уставного капитала юридических 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Обслуживание долга местных исполнительных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Возврат целевых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Бюджетные изъятия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Погашение долга местного исполнительного органа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Председатель XI-й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Маслихата г.Алматы III-го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Маслихата г.Алматы III-го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 Маслихата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 созыва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Алматы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2005 год" N 102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2004 года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 N 3 изложено в новой редакции - решениями Маслихата города Алматы от 24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27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 от 18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191.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бюджетных программ развития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местного бюджета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90"/>
        <w:gridCol w:w="872"/>
        <w:gridCol w:w="911"/>
        <w:gridCol w:w="991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             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мобилизационной подготовки и чрезвычайных ситуаций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мобилизационной подготовки и чрезвычайных ситуаций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Сейсмоусиление объектов образования в 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  объектов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Сейсмоусиление объектов здравоохранения в 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Строительство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 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системы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Благоустройство населенных пунктов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благоустройства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физической 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 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теплоэнергетической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транспортной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Кредитование для развития малого предпринимательства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Председатель XI-й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Маслихата г. Алматы III-го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Маслихата г. Алматы III-го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