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db09" w14:textId="3dfd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3/4 от 13 декабря 2003 года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января 2004 года N 4/1. Зарегистрировано Департаментом юстиции Северо-Казахстанской области 11 февраля 2004 года за N 1140.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апреля 1999 года N 357-I,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23 января 2001 года N 148,  внести в решение областного маслихата N 3/4 от 13 декабря 2003 года "Об областном бюджете на 2004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15 462 814 заменить цифрой 16 970 077;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11 683 499 заменить цифрой 12 184 769;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74 930 заменить цифрой 1 080 923.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15 462 814 заменить цифрой 17 200 185;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15 407 814 заменить цифрой 17 145 185;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1 000 000 тыс.тенге.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103 032 заменить цифрой 93 349;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88 032 заменить цифрой 78 349;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8 293 065 заменить цифрой 8 261 015;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744 858 заменить цифрой 734 003;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512 425 заменить цифрой 510 878;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480 125 заменить цифрой 475 346;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718 188 заменить цифрой 709 486;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606 064 заменить цифрой 597 732;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635 870 заменить цифрой 624 978;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594 062 заменить цифрой 581 618;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692 894 заменить цифрой 683 593;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407 402 заменить цифрой 401 625;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857 948 заменить цифрой 842 966;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392 416 заменить цифрой 387 250;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503 997 заменить цифрой 502 690;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520 986 заменить цифрой 515 052;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625 830 заменить цифрой 693 798;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за счет свободных остатков бюджетных средств областного бюджета, сложившихся на начало года на расходы областного бюджета по бюджетным программам, согласно приложению 8.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пунктом 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 областном бюджете на 2004 год: поступление кредита из республиканского бюджета в сумме 1000000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развития "Кредитование сельскохозяйственных товаропроизводителей на проведение весенне- полевых и уборочных работ в 2004 году" в сумме 1000000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сельскохозяйственными товаропроизводителями полученных кредитов в сумме 1 000 000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до 1 декабря 2004 года долга местного исполнительного органа перед республиканским бюджетом в сумме 1000000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бюджетные программы, связанные с погашением  указанного кредита, в течение 2004 финансового года секвестрированию не подлежат.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Приложение 1, 3, 5, 6 к указанному решению изложить в новой редакции (прилагается).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4/1 от 27 января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813"/>
        <w:gridCol w:w="773"/>
        <w:gridCol w:w="6953"/>
        <w:gridCol w:w="2453"/>
      </w:tblGrid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16 970 077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3 695 030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3 689 030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3 689 030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3 689 030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3 689 030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Полученные официальные трансферты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12 184 769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официальные трансферты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12 184 769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12 184 769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12 184 769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275 997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11 407 502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501 270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Возврат кредитов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внутренних кредитов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кредитов, выданных сельхозтоваропроизводителям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 развития отраслей экономики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3"/>
        <w:gridCol w:w="1353"/>
        <w:gridCol w:w="7093"/>
        <w:gridCol w:w="2453"/>
      </w:tblGrid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тенге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17 200 185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Затраты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17 145 185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418 795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184 557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167 751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63 797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57 465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155 391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336 177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1 504 329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20 035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1 465 802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619 627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121 818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245 470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203 597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180 850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2 235 395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1 921 063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626 684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662 259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71 971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278 541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156 397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118 777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966 646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934 138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28 983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298 185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3 162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235 044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215 044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215 044 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364 744 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245 315 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75 895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27 446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103 347 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29 502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64 406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1 243 788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1 199 717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146 688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360 606 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360 606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12 121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762 306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233 580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   по выполнению обязательств местных исполнительных органов по решениям судов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78 349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63 267 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57 584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390 380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20 358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370 022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9 275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9 275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8 261 015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8 261 015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8 261 015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Кредиты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4/1 от 27 января 2004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затрат на оказание гарантированного объема медицинской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разрезе бюджетов Северо-Казахстанской области на 2004 год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3413"/>
        <w:gridCol w:w="5473"/>
      </w:tblGrid>
      <w:tr>
        <w:trPr>
          <w:trHeight w:val="300" w:hRule="atLeast"/>
        </w:trPr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бюджетов 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Гарантированный объем медицинской помощи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в том числе: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затраты на оказание гарантированного объема медицинской помощи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238 109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57 439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126 210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38 442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128 394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26 053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Г.Мусрепова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195 487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45 017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Есильский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161 051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46 147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Жамбылский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157 748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42 766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145 632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39 882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М.Жумабаева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202 711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66 714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Мамлютский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124 241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33 559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244 283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80 456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80 252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21 429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125 579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37 832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146 754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35 986 </w:t>
            </w:r>
          </w:p>
        </w:tc>
      </w:tr>
      <w:tr>
        <w:trPr>
          <w:trHeight w:val="43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677 268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35 093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1 480 688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332 555 </w:t>
            </w:r>
          </w:p>
        </w:tc>
      </w:tr>
      <w:tr>
        <w:trPr>
          <w:trHeight w:val="36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4 234 407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939 370 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4/1 от 27 января 2004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областного бюджета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73"/>
        <w:gridCol w:w="1433"/>
        <w:gridCol w:w="7053"/>
        <w:gridCol w:w="2393"/>
      </w:tblGrid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Текущие бюджетные программы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14 784 766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418 795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184 557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167 751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63 797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комму-нальной собственности,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57 465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155 391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360 608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360 608 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336 177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1 100 149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1 081 355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619 627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121 818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245 470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1 905 125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сотрудникам органов внутренних дел, членам их семей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1 590 793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здравоохранения,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626 684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662 259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71 971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48 7744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278 541 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156 397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118 777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966 646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934 138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27 983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298 185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3 162 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364 744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245 315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75 895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27 446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103 347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29 502 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64 406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202 885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199 717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146 688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360 606 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360 606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12 121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370 505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233 580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   по выполнению обязательств местных исполнительных органов по решениям судов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78 349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44 025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63 267 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57 584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20 358 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20 358 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9 275 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9 275 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8 261 015 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8 261 015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8 261 015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4/1 от 27 января 2004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областного бюджета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13"/>
        <w:gridCol w:w="1473"/>
        <w:gridCol w:w="7013"/>
        <w:gridCol w:w="2393"/>
      </w:tblGrid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2 415 419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404 180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284 447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203 597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180 850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330 270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215 044 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215 044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215 044 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1 040 903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370 022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370 022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370 022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4/1 от 27 января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13"/>
        <w:gridCol w:w="1033"/>
        <w:gridCol w:w="7293"/>
        <w:gridCol w:w="2413"/>
      </w:tblGrid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16 845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66 293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 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1 483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29 246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