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5283" w14:textId="e4e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15 апреля 2004 года N 6/3. Зарегистрировано Департаменом юстиции Северо-Казахстанской области 11 мая 2004 года за N 1239.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апреля 1999 года N 357-1, " 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N 148,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N 3/4 от 13 декабря 2003 года "Об областном бюджете на 2004 год" с учетом его уточнения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N 4/1 от 27 января 2004 года "О внесении изменений и дополнений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"16970077" заменить цифрой "17 588460"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"3695 030" заменить цифрой "3927 625"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"12184 769" заменить цифрой "12570 557".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"17200 185" заменить цифрой "17818 568";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"17145 185" заменить цифрой "17763 568"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"8261 015" заменить цифрой "8632 817";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"734 003" заменить цифрой "766 189";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"510 878" заменить цифрой "542 458";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"475 346" заменить цифрой "489 564";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"709 486" заменить цифрой "729 049";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"597 732" заменить цифрой "630 485";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"624 978" заменить цифрой "652 920";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"581 618" заменить цифрой "607 030";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"683 593" заменить цифрой "714 399";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"401 625" заменить цифрой "427 065";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"842966" заменить цифрой "884 908";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"387 250" заменить цифрой "398 484";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"502 690" заменить цифрой "523 073";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"515 052" заменить цифрой "536 100";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"693 798" заменить цифрой "731 093";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3.Дополнить пунктом 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областном бюджете на 2004 год целевые расходы для проведения государственной информационной политики через телерадиовещание и газеты на местном уровне: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предприятие на праве хозяйственного ведения "МТРК" в сумме 15000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филиал закрытого акционерного общества республиканской корпорации телевидения и радио Казахстана в сумме 24071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издательство "Северный Казахстан" в сумме 9 350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предприятие на праве хозяйственного ведения "Солтустік Казакстан" в сумме 10 550 тыс.тенге".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Приложение 1,5,6 к указанному решению изложить в новой редакции (прилагается).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</w:t>
      </w:r>
      <w:r>
        <w:rPr>
          <w:rFonts w:ascii="Times New Roman"/>
          <w:b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N 6/3 15 апреля 2004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3/4 от 13 декабря 2003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92"/>
        <w:gridCol w:w="1200"/>
        <w:gridCol w:w="1056"/>
        <w:gridCol w:w="5575"/>
        <w:gridCol w:w="2200"/>
      </w:tblGrid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Северо-Казахстанский областной бюджет на 2004 год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тыс.тенге 
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17 588 460 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3 927 625 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3 921 625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3 921 625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3 921 625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3 921 625 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II. Полученные официальные трансферты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12 570 557 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Полученные официальные трансферты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12 570 557 </w:t>
            </w:r>
          </w:p>
        </w:tc>
      </w:tr>
      <w:tr>
        <w:trPr>
          <w:trHeight w:val="49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12 570 557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12 570 557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661 785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11 407 502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501 270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III. Возврат кредитов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внутренних кредитов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33"/>
        <w:gridCol w:w="1413"/>
        <w:gridCol w:w="6373"/>
        <w:gridCol w:w="23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17 818 568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Затраты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17 763 568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425 098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167 751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67 100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60 768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368 381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368 381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343 950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1 539 308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1 500 034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631 266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81 278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123 818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258 503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180 850 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2 282 464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1 970 312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649 684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представлющими опасность для окружающих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685 508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966 646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934 138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27 983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298 185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3 162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243 044 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223 044 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223 044 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379 974 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251 400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81 495 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112 492 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72 374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1 246 788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1 202 717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832 226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233 580 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78 349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473 714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450 873 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17 205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17 205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8 632 817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8 632 817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8 253 387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Кредиты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N 6/3 15 апреля 2004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3/4 от 13 декабря 2003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73"/>
        <w:gridCol w:w="1613"/>
        <w:gridCol w:w="6413"/>
        <w:gridCol w:w="24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текущих бюджетных программ областного бюджета на 2004 год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Текущие бюджетные программы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15 307 269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425 098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167 751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67 100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60 768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368 381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368 381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343 950 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1 128 099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1 109 305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631 266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81 278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123 818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258 503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1 952 194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1 640 042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649 684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представлющими опасность для окружающих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685 508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966 646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934 138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27 983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298 185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379 974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81 495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112 492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72 374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205 885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202 717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381 353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233 580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78 349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17 205 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17 205 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8 632 817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8 632 817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8 253 387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6/3 15 апреля  2004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и дополнений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решение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"Об областном бюджете на 2004 год"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654"/>
        <w:gridCol w:w="6419"/>
        <w:gridCol w:w="2456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 бюджетных программ развития областного бюджета на 2004 год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развития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2 511 299 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411 209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390 729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180 850 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223 044 </w:t>
            </w:r>
          </w:p>
        </w:tc>
      </w:tr>
      <w:tr>
        <w:trPr>
          <w:trHeight w:val="5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223 044 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223 044 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1 040 903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5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450 873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450 873 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450 873 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 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