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7f09" w14:textId="2b07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призыва граждан Республики Казахстан на срочную военную службу на территории области в апреле-июне и октябре декабре 2004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Северо-Казахстанского областного Маслихата и Акима области N 6/12-1 от 15 апреля 2004 года. Зарегистрировано Департаментом юстиции Северо-Казахстанской области 18 мая 2004 года N 1246. Утратило силу - решением акима Северо-Казахстанской области от 26 сентября 2011 года N 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акима Северо-Казахстанской области от 26.09.2011 N 27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> Президента Республики Казахстан от 30 марта 2004 года N 1326 "Об увольнении в запас военнослужащих срочной военной службы, выслуживших установленный срок военной службы, и очередном призыве граждан Республики Казахстан на срочную военную службу в апреле-июне и октябре-декабре 2004 года" и в соответствии со статьей 13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19 января 1993 года "О всеобщей воинской обязанности и военной службе" областной маслихат и аким области </w:t>
      </w:r>
      <w:r>
        <w:rPr>
          <w:rFonts w:ascii="Times New Roman"/>
          <w:b/>
          <w:i w:val="false"/>
          <w:color w:val="000000"/>
          <w:sz w:val="28"/>
        </w:rPr>
        <w:t xml:space="preserve">РЕШИЛИ: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Организовать призыв на срочную военную службу в Вооруженные Силы, другие войска и воинские формирования Республики Казахстан в апреле-июне и октябре-декабре 2004 года граждан мужского пола, которым ко дню призыва исполнилось 18 лет, не имеющих право на освобождение или отсрочку от призыва на срочную военную службу, а также граждан, утративших право на отсрочку от призыва.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состав областной призывной комиссии согласно приложению.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районов и города Петропавловска: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местными представительными органами районов и города через военные комиссариаты организовать и обеспечить проведение призыва на срочную военную службу;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утвердить составы районных и городских призывных комиссий, и графики проведения призыва;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военные комиссариаты помещениями для работы призывных комиссий;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организованную явку граждан в военные комиссариаты для прохождения призывной комиссии и отправки в войска, выделить для этих целей группы оповещения и розыска призывников;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обеспечить автомобильным транспортом и выделить необходимое количество технических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расходы, связанные с выполнением указанных мероприятий, осуществить за счет местных бюджетов в пределах, выделенных на указанные мероприятия ассигнований.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здравоохранения: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работу медицинской комиссии на областном сборном пункте в городе Петропавловске;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укомплектовать комиссии по медицинскому освидетельствованию призывников врачами-специалистами, особенно врачами узких специальностей;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предусмотреть места в лечебно-профилактических учреждениях для медицинского обследования граждан направленных призывными комиссиями.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Управлению внутренних дел области: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ввести в состав призывных комиссий должностных лиц из числа руководящего состава управления города Петропавловска и районных отделов внутренних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организовать взаимодействие с военными комиссариатами в период призыва граждан, обеспечить порядок и дисциплину на призывных пунктах;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выделить наряд полиции на круглосуточное дежурство на областном сборном пункте на период призыва, обеспечить выделение усиленных нарядов на железнодорожную станцию, на места сбора и отправки молодого пополнения в войска;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осуществлять контроль за явкой граждан на призывные пункты, пресекать попытки уклонения от призыва.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Акиму города Петропавловска на областном сборном пункте организовать продажу продовольственных и промышленных товаров.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Управлению культуры организовать на призывных пунктах выступления коллективов художественной самодеятельности и демонстрацию кинофильмов по военно-патриотической тематике.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Управлению туризма и спорта организовать на областном сборном пункте проведение спортивно-массовых мероприятий, проверку физической подготовленности призывников.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исполнением решения возложить на заместителя акима области Развина С.В.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VI сессии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 к совместному решению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6/12-1 от 15 апреля 2004 г.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областного маслихата и акима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организации призыва граждан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на срочную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военную службу на территории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области в апреле-июне 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октябре-декабре 2004 года"        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областной призывной комиссии: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3"/>
        <w:gridCol w:w="7873"/>
      </w:tblGrid>
      <w:tr>
        <w:trPr>
          <w:trHeight w:val="45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Сергей Владимирович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комиссии,заместитель акима области </w:t>
            </w:r>
          </w:p>
        </w:tc>
      </w:tr>
      <w:tr>
        <w:trPr>
          <w:trHeight w:val="45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АМАНГЕЛЬДИЕВ Талгат Бекмуратович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председателя комиссии, областной военный комиссар </w:t>
            </w:r>
          </w:p>
        </w:tc>
      </w:tr>
      <w:tr>
        <w:trPr>
          <w:trHeight w:val="45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Члены комиссии </w:t>
            </w:r>
          </w:p>
        </w:tc>
      </w:tr>
      <w:tr>
        <w:trPr>
          <w:trHeight w:val="45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КРИВОШЕЕВА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Зоя Ивановна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комиссии, медсестра областной больницы </w:t>
            </w:r>
          </w:p>
        </w:tc>
      </w:tr>
      <w:tr>
        <w:trPr>
          <w:trHeight w:val="45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МАГЗУМОВ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 Бельгибаевич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начальника департамента здравоохранения </w:t>
            </w:r>
          </w:p>
        </w:tc>
      </w:tr>
      <w:tr>
        <w:trPr>
          <w:trHeight w:val="45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 Васильевич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врач-терапевт областного военного комиссариата, председатель медицинской комиссии </w:t>
            </w:r>
          </w:p>
        </w:tc>
      </w:tr>
      <w:tr>
        <w:trPr>
          <w:trHeight w:val="45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СУЛТАНОВ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Талгат Дюсенович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начальника областного управления внутренних дел </w:t>
            </w:r>
          </w:p>
        </w:tc>
      </w:tr>
      <w:tr>
        <w:trPr>
          <w:trHeight w:val="45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