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2849" w14:textId="50c2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летнего отдыха, оздоровления и занятости детей и подростков в 2004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N 75 от 12 мая 2004 года. Зарегистрировано Департаментом юстиции Северо-Казахстанской области 18 мая 2004 года за N 1252.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22 апреля 2003 года N 70-р "Об организации летнего отдыха, оздоровления и занятости детей и подростков в летний период на 2003-2005 годы" и в целях создания необходимых условий для организации отдыха, оздоровления и занятости детей и подростков, их творческого развития, а также профилактики правонарушений и безнадзорности несовершеннолетних в летний период 2004 года,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районов и города Петропавловска, департаменту образова-ния обеспечить в 2004 году организацию отдыха, оздоровления и занятости детей и подростков: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материально-техническую базу загородных оздоровительных лагерей, лагерей труда и отдыха к 31 мая 2004 года, создать в них условия, необходимые для физического и духовно-нравственного воспитания школьников, разносторонней культурно-массовой, спортивной и оздоровительной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прием лагерей городской и районными комиссиями в срок до 5 июня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оздоровительных лагерей, пришкольных площадок, лагерей при внешкольных организациях, лагерей труда и отдыха производить за счет средств, предусмотренных в местных бюджетах и привлечением финансовых средств из внебюджетных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утвердить программу отдыха, оздоровления и занятости детей и подростков в летний период 2004 года с учетом особенностей регионов, экономических условий, потребностей родителей и детей в организованном отдыхе;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первоочередном порядке организацию отдыха, оздоровления детей-сирот, детей, оставшихся без попечения родителей,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из семей, имеющих право на получение адресной социальной помощи, многодетных, неполных семей,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развитию сети оздоровительных лагерей с дневным пребыванием детей и подростков;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лагеря с дневным пребыванием при общеобразо-вательных школах, внешкольных организациях, лагеря труда и отдыха и школьные лесничества;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принять меры по обеспечению занятости детей и подростков, организации для них временных рабочих мест в период летних каникул в соответствии с трудовым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сохранность жизни и здоровья детей, а также противо-пожарную безопасность в детских оздоровительных организациях. 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областной комиссии по организации летнего отдыха детей и подростков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охвата детей оздоровлением в загородных лагерях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охвата детей оздоровлением на пришкольных площадках согласно приложению 3. 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образования и здравоохранения до 1 июня 2004 года укомплектовать педагогическими, медицинскими, музыкальными и физкультурными работниками все типы лагерей. 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Департаментам здравоохранения, государственного санитарно- эпидемиологического надзора акима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оказать помощь в снабжении детских оздоровительных площадок лекарственными препаратами, дезинфицирующими средствами и необходимым медицинским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контроль за подготовкой лагерей к началу сезона, организацией отдыха и охраной здоровья детей в соответствии с действующими санитарными нормами. 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внутренней политики освещать в средствах массовой информации ход подготовки и проведения оздоровления и занятости детей и подростков в летний период 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Управлению культуры обеспечить участие учреждений культуры в проведении летнего отдыха.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Управлению туризма и спорта организовать туристические и экологические маршруты по родному краю.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Управлениям внутренних дел, по чрезвычайным ситуациям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охрану общественного порядка в зонах отдыха, безопасность перевозки детей, соблюдение правил и норм безопасности жизни детей на водоемах;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заезд детей в оздоровительные лагеря и отъезд осуществлять в сопровождении дорожной полиции.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выполнением постановления возложить на заместителя акима области Е.Е.Нуракаева.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области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 "12" мая 2004 г. N 75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организации летнего отдыха,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оздоровления и занятости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подростков в 2004 году"    </w:t>
      </w:r>
    </w:p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областной комиссии по организации летнего отдыха </w:t>
      </w:r>
      <w:r>
        <w:br/>
      </w:r>
      <w:r>
        <w:rPr>
          <w:rFonts w:ascii="Times New Roman"/>
          <w:b/>
          <w:i w:val="false"/>
          <w:color w:val="000000"/>
        </w:rPr>
        <w:t xml:space="preserve">
детей и подростков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7813"/>
      </w:tblGrid>
      <w:tr>
        <w:trPr>
          <w:trHeight w:val="45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Нуракаев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Ерик Есимович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комиссии, заместитель акима области </w:t>
            </w:r>
          </w:p>
        </w:tc>
      </w:tr>
      <w:tr>
        <w:trPr>
          <w:trHeight w:val="45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Денкенова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Сайран Абилькаировна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председателя, начальник департамента образования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7733"/>
      </w:tblGrid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Исенеев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Каиргали Капизович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департамента государственного санитарно-эпидемиологического надзора акима Северо-Казахстанской области 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Каргаполов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Юрий Васильевич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областного Совета профсоюзов (по согласованию) 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Кульжанова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Тотикамал Ниязовна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г.Петропавловска 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Казиза Тендыковна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департамента финансов 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Нукишев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Сейтжан Галимжанович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государственной противопожарной службы (по согласованию) 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Валерий Рейнгольдович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Аккайынского района 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Шагимарданов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 Гиреевич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государственной водоспасательной службы (по согласованию) 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Кудайбергенова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Галия Бейсеновна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департамента труда, занятости и социальной защиты </w:t>
            </w:r>
          </w:p>
        </w:tc>
      </w:tr>
    </w:tbl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"12" мая 2004 г. N 75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организации летнего отдыха,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оздоровления и занятости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подростков в 2004 году"    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охвата детей оздоровлением в загородных лагерях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793"/>
        <w:gridCol w:w="2953"/>
        <w:gridCol w:w="1413"/>
        <w:gridCol w:w="1813"/>
        <w:gridCol w:w="1533"/>
        <w:gridCol w:w="1733"/>
        <w:gridCol w:w="993"/>
      </w:tblGrid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территорий 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лагерей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 мость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охват детей по сезонам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оздоровлено детей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 вый сезон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 рой сезон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 тий се зон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1.      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"Карлыгаш"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2.      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им.В.Терешковой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3.      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"Родничок"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4.      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"Лесные поляны"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5.      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"Березка"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6.      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ский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"Серебряный бор"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"Орленок"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8.      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"Искра"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9.      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"Солнышко"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"Карлыгаш"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11.      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ский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"Счастливое детство"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12.      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"Аю-тас"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13.      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 ловск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"Юный железнодорожник"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"Золотая осень"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"Березка"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"Балауса"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"Лашин"0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областном оздоровительном центре "Арман" оздоравливаются дети-сироты, дети, оставшиеся без попечения родителей, из многодетных и малоимущих семей.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сезонов по 15 дней 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2653"/>
        <w:gridCol w:w="1373"/>
        <w:gridCol w:w="1013"/>
        <w:gridCol w:w="1313"/>
        <w:gridCol w:w="1233"/>
        <w:gridCol w:w="1013"/>
        <w:gridCol w:w="17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Территории, учреждения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сезон 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сезон 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сезон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сезон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сезон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оздоров.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детский дом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Архангельская коррекционная школа-интернат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Петропавловск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Мамлютский, санаторная школа-интернат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Тайыншинский, Чкаловская коррекционная школа-интернат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Бесплатная путевка в оздоровительный центр "Арман" предоставляется учащимся с 7 до 15 лет, в знак поощрения за успехи в учебе, активное участие в общественной жизни, из числа детей-сирот, детей, оставшихся без попечения родителей, из малообеспеченных и многодетных семей, детей, имеющих право на получение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направлении детей в центр "Арман" необходимо издать приказ, определить ответственных за безопасность жизни и здоровья детей. При отправке детей автотранспортом, обеспечить сопровождение дорожной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проезда детей в лагерь и обратно производится родителями (лицами, их заменяющими) либо за счет предприятий, организаций, средств бюджетов различных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оздоровительных лагерей: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Охвачено детей оздоровлением - 10030 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"12" мая 2004 г. N 75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организации летнего отдыха,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оздоровления и занятости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подростков в 2004 году"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охвата детей оздоровлением на пришкольных площадках 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913"/>
        <w:gridCol w:w="2273"/>
        <w:gridCol w:w="2553"/>
      </w:tblGrid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района, города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площадок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 детей с питанием 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Айыртауский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 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14.      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39040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