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4313" w14:textId="d064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предоставления социальной помощи гражданам на проезд в связи с лечением за пределами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N 6-13 от 15 апреля 2004 года. Зарегистрировано Департаментом юстиции Северо-Казахстанской области 18 мая 2004 года N 1254. Утратило силу - решением маслихата Северо-Казахстанской области от 19 августа 2011 года N 37/4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19.08.2011 N 37/4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местном государственном управлении в Республике Казахстан" и пунктами 1 и 4 статьи 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системе здравоохранения" от 4 июня 2003 года N 430-II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предоставления социальной помощи гражданам на проезд в связи с лечением за пределами области согласно приложений 1,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труда, занятости и социальной защиты населения, департаменту финансов принять меры по реализации настоящего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VI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VI сессии областного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маслихата от 15 апреля 2004 года N 6/13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Правилах предоставления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помощи гражданам на проезд в связи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лечением за пределами области"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социальной помощи гражданам на проезд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в связи с лечением за пределами области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положения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предоставления социальной помощи гражданам на проезд в связи с лечением за пределами области (далее Правила) регламентируют порядок и условия ее предоставления.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Социальная помощь на проезд в связи с лечением за пределами области предоставляется гражданам Республики Казахстан, оралманам, лицам, имеющим статус беженца, иностранцам, лицам без гражданства, имеющим вид на жительство и постоянно проживающим в Республике Казахстан, получившим направление местного органа государственного управления здравоохранением на обследование или лечение в клиниках, научно-исследовательских институтах Республики Казахстан и других республиканских лечебно-профилактических организациях, приравненных к ним.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Условия и порядок назначения социальной помощи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гражданам на проезд в связи с лечением за пределами области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Социальная помощь гражданам на проезд в связи с лечением за пределами области назначается комиссией, созданной при департаменте труда,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создается приказом начальника департамента труда,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назначения гражданам социальной помощи на проезд в связи с лечением за пределами области в департамент труда, занятости и социальной защиты населения предоставляются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прилагаемого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 обследование или лечение в клинике или научно-исследовательском институте Республики Казахстан, выданное местным органом государственного управления здравоохранением;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документа, удостоверяющего личность, и копию свидетельства о рождении, если на лечение направляется ребенок до 16 лет; а также копию документа, удостоверяющего статус оралмана, беженца или копию вида на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необходимости - заключение врачебно-консультационной комиссии лечебного учреждения о нуждаемости в сопровождении больного на лечение с указанием вида транспорта в зависимости от состояния здоровья больного.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в 5-дневный срок со дня поступления документов назначает социальную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назначении социальной помощи комиссия письменно мотивирует причину отказа и возвращает заявителю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отказа в назначении социальной помощи является предоставление заведомо ложных или недостаточных сведений 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Социальная помощь гражданам на проезд в связи с лечением за пределами области назначается в размере стоимости проезда больного и, при необходимости, сопровождающего лица до места лечения и обратно в плацкартном вагоне железнодорожного транспорта или междугородним рейсовым автобусом.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жизненно важным показаниям, установленным врачебно-консультационной комиссией лечебного учреждения, разрешается оказание помощи в размере стоимости проезда больного в купейном вагоне или авиатранспортом.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Стоимость проезда на лечение определяется на основании справки организации, осуществляющей пассажирские перевозки, или предъявленных проездных билетов.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направлении на лечение за пределы области больного ребенка в возрасте до 16 лет социальная помощь на проезд назначается одному из родителей, или лицу, их заменяющему, в размере стоимости проезда больного и сопровождающего лица без предоставления заключения врачебно-консультационной комиссией лечебного учреждения о нуждаемости в сопровождении. Заключение врачебно-консультационной комиссии лечебного учреждения представляется в случае необходимости проезда в купейном вагоне или авиатранспортом.      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Порядок выплаты социальной помощи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гражданам на проезд в связи с лечением за пределами области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Департамент труда, занятости и социальной защиты населения формирует списки получателей социальной помощи на проезд в связи с лечением за пределами области и предоставляет списки-ведомости в банки второго уровня, имеющие лицензию Национального Банка Республики Казахстан на осуществление отдельных видов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Банк, с которым в установленном законодательством порядке заключен договор на оказание платных услуг, на основании предоставленных департаментом труда, занятости и социальной защиты населения списков-ведомостей производит зачисление сумм на открытые лицевые счета получателей. 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Финансирование социальной помощи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гражданам на проезд в связи с лечением за пределами области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Финансирование социальной помощи гражданам на проезд в связи с лечением за пределами области производится из средств областного бюджета по коду бюджетной классификации расходов 6.2.258.015 "Социальные выплаты отдельным категориям граждан по решению местных представительных органов" в пределах средств, выделенных на эти цели.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 на проезд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лечением за пределами области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Начальнику департамента труда,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социальной защиты населения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 Северо-Казахстанской области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 социальной помощи на проезд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связи с лечением за пределами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ОТЧЕСТВО____________________________________________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ДОМАШНИЙ АДРЕС____________________________________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 ИЛИ УДОСТОВЕРЕНИЯ ЛИЧНОСТИ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____________________выдан (когда, кем)_____________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О РОЖДЕНИИ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___________________выдан (когда, кем)______________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ЛИЦЕВОГО СЧЕТА______________________________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ФИЛИАЛЕ ___________________________________ БАНКА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социальную помощь на проезд в связи с лечением в г. 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Выделенные средства обязуюсь использовать строго по назначению.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ПОДАЧИ ЗАЯВЛЕНИЯ       ПОДПИСЬ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 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