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ec37" w14:textId="0f9e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31 октября 2003 года N 1216 "О квоте иммиграции оралманов на 2004 год" и постановления Правительства Республики Казахстан от 29 ноября 2003 года N 1207 "О реализации Указа Президента Республики Казахстан от 31 октября 2003 года N 1216"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N 80 от 18 мая 2004 года. Зарегистрировано Департаментом юстиции Северо-Казахстанской области 4 июня 2004 года N 1276. Утратило силу в связи с истечением срока действия (письмо аппарата акима Северо-Казахстанской области от 17 октября 2011 года N 01.04-08/2964)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Северо-Казахстанской области от 17.10.2011 N 01.04-08/2964)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31 октября 2003 года N 1216 "О квоте иммиграции оралманов на 2004 год"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ноября 2003 года N 1207 "О реализации Указа Президента Республики Казахстан от 31 октября 2003 года N 1216 "О квоте иммиграции оралманов на 2004 год" и в целях организованного приема и обустройства семей оралманов, возвращающихся на свою историческую родину,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Установленную квоту иммиграции на 2004 год в количестве 750 семей, в том числе, 80 семей из Монголии, 517 - из Узбекистана, 150 - из Российской Федерации, 3 - из Кыргызстана распределить по городу Петропавловску и районам области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Акимата Северо-Казахстанской области от 29.12.2004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Утвердить прилагаемый состав областного штаба по приему и обустройству оралманов.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Рекомендовать управлению по миграции и демографии по Северо-Казахстанской области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координацию действий областных служб по вопросам приема и обустройства оралманов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миграции населения";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финансирование расходов по выплате единовременных денежных пособий, возмещению транспортных расходов и приобретению жилья оралманами;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Управлению внутренних дел области в установленном порядке провести процедуру выдачи необходимых документов оралманам, оперативно решать вопросы приобретения ими гражданства Республики Казахстан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Департаментам образования, труда, занятости и социальной защиты населения: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принять меры по полному охвату детей оралманов школьного возраста обучением и размещением их в интернатах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систематически проводить профориентационную работу по привлечению детей оралманов в учебные заведения начального и среднего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обеспечить оралманов работой, при необходимости, организовать переподготовку и обучение их новым профессиям;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Акимам районов и г.Петропавловска: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организовать встречу, прием и обустройство оралманов в местах их расселения;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оказать содействие в приобретении жилья оралманами;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предусмотреть выполнение работ по ремонту старого и строительству нового жилья оралманам согласно выделенным средствам;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определить населенные пункты для расселения оралманов с учетом готового к продаже жилья и наличия свободных рабочих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взять под строгий контроль вопросы трудоустройства оралманов, выделения им земельных участков и создания условий для получения микрокредитов;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представить информацию в управление миграции и демографии по исполнению данного постановления к 5 января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Областному штабу по приему и обустройству оралманов периодически заслушивать информации акимов города и районов, руководителей областных организаций по вопросам приема и обустройства оралманов.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Рекомендовать руководству государственного коммунального предприятия "Солтустік Казакстан" при акимате области, товариществу с ограниченной ответственностью "Издательство "Северный Казахстан", Северо-Казахстанскому областному филиалу закрытого акционерного общества "Республиканская Телерадиокорпорация "Казахстан" систематически информировать общественность области о проводимой работе по приему и обустройству оралманов.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Управлению миграции и демографии по Северо-Казахстанской области представить информацию (по согласованию) о выполнении данного постановления к 10 января 2005 года в аппарат акима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10. Постановление акимата области от 26 декабря 2003 года N 236 "О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31 октября 2003 года N 1216 "О квоте иммиграции оралманов на 2004 год"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ноября 2003 года N 1207" по этому вопросу отменить.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Контроль за исполнением данного постановления возложить на заместителя акима области Нуракаева Е.Е.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Аким области 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Утвержден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постановлением акимата области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мая 2004 года N 80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"О реализации Указа Президента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от 31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года N 1216 "О квоте иммиграции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оралманов на 2004 год" и постановления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Правительства Республики Казахстан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 29 ноября 2003 года N 1207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"О реализации Указа Президента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 31 октября 2003 года N 1216"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областного штаба по приему и обустройству оралманов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3"/>
        <w:gridCol w:w="7453"/>
      </w:tblGrid>
      <w:tr>
        <w:trPr>
          <w:trHeight w:val="45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Нуракаев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Ерик Есимович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акима области, председатель штаба </w:t>
            </w:r>
          </w:p>
        </w:tc>
      </w:tr>
      <w:tr>
        <w:trPr>
          <w:trHeight w:val="45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Шияп Шарапович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 миграции и демографии, заместитель председателя </w:t>
            </w:r>
          </w:p>
        </w:tc>
      </w:tr>
      <w:tr>
        <w:trPr>
          <w:trHeight w:val="45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Базарбек Кабдушевич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управления миграции и демографии, секретарь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штаба: </w:t>
            </w:r>
          </w:p>
        </w:tc>
      </w:tr>
      <w:tr>
        <w:trPr>
          <w:trHeight w:val="45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Балтабаева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Галия Казистаевна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областного департамента труда, занятости и социальной защиты населения </w:t>
            </w:r>
          </w:p>
        </w:tc>
      </w:tr>
      <w:tr>
        <w:trPr>
          <w:trHeight w:val="45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Воронцова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Наталья Геннадьевна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областного департамента здравоохранения </w:t>
            </w:r>
          </w:p>
        </w:tc>
      </w:tr>
      <w:tr>
        <w:trPr>
          <w:trHeight w:val="45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Денкенова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Сайран Абилькаировна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областного департамента образования </w:t>
            </w:r>
          </w:p>
        </w:tc>
      </w:tr>
      <w:tr>
        <w:trPr>
          <w:trHeight w:val="45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Баяхметов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Еркебулан Еркешович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департамента по организации госзакупок </w:t>
            </w:r>
          </w:p>
        </w:tc>
      </w:tr>
      <w:tr>
        <w:trPr>
          <w:trHeight w:val="45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Кунанбаев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Сапарбек Кунанбаевич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комитета по управлению земельными ресурсами по СКО </w:t>
            </w:r>
          </w:p>
        </w:tc>
      </w:tr>
      <w:tr>
        <w:trPr>
          <w:trHeight w:val="45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 Иванович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редактор ТОО "Издательство Северный Казахстан" </w:t>
            </w:r>
          </w:p>
        </w:tc>
      </w:tr>
      <w:tr>
        <w:trPr>
          <w:trHeight w:val="45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Мусырман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Карбай Иманжанович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Северо-Казахстанского областного филиала ЗАО "Республиканская телерадиокорпорация "Казахстан" </w:t>
            </w:r>
          </w:p>
        </w:tc>
      </w:tr>
      <w:tr>
        <w:trPr>
          <w:trHeight w:val="45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Сулейменов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Жарасбай Кабдоллинович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редактор Государственного коммунального предприятия "Солтустік Казакстан" при акимате области </w:t>
            </w:r>
          </w:p>
        </w:tc>
      </w:tr>
      <w:tr>
        <w:trPr>
          <w:trHeight w:val="45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Токсанбаев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Искак Ботаевич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Управления  внутренних дел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Кроме того, в состав штаба входят акимы всех районов и г.Петропавловска по месту проведения заседания. 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мая 2004 года N 80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"О реализации Указа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от 31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года N 1216 "О квоте иммиграции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оралманов на 2004 год" и постановления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 29 ноября 2003 года N 1207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"О реализации Указа Президента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 31 октября 2003 года N 1216"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оралманов на 2004 год по городу Петропавловску и районам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Северо-Казахстанской области от 29.12.2004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192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853"/>
        <w:gridCol w:w="2033"/>
        <w:gridCol w:w="1293"/>
        <w:gridCol w:w="1793"/>
        <w:gridCol w:w="1693"/>
        <w:gridCol w:w="1113"/>
      </w:tblGrid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Nп/п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Монголия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Кыргыз-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г.Петропав-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ловск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