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449f" w14:textId="9b04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3/4 от 13 декабря 2003 года "Об областном бюджете на 2004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8 июля 2004 года N 8/1. Зарегистрировано Департаменом юстиции Северо-Казахстанской области 23 июля 2004 года за N 1308.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   
Сноска. Утратило силу - решением маслихата Северо-Казахстанской области от 23.07.2010 г. N 27/10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"О бюджетной системе"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>N 357-1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местном государственном управлении в Республике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внести в решение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3/4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13 декабря 2003 года "Об областном бюджете на 2004 год" с учетом его уточнения решением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4/1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27 января 2004 года "О внесении изменений и дополнений в решение областного маслихата N 3/4 от 13 декабря 2003 года "Об областном бюджете на 2004 год", N </w:t>
      </w:r>
      <w:r>
        <w:rPr>
          <w:rFonts w:ascii="Times New Roman"/>
          <w:b w:val="false"/>
          <w:i w:val="false"/>
          <w:color w:val="000000"/>
          <w:sz w:val="28"/>
        </w:rPr>
        <w:t>6/3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15 апреля 2004 года "О внесении изменений и дополнений в решение областного маслихата N 3/4 от 13 декабря 2003 года "Об областном бюджете на 2004 год" следующие изменения и дополнения: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"17 588 460" заменить цифрой "18 298 902"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"3 927 625" заменить цифрой "4 074 301"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"12 570 557" заменить цифрой "13 124 823".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"17 818 568" заменить цифрой "18 847 010";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"17 763 568" заменить цифрой "18 792 010"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добавить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на строительство жилья - 318 000 тыс.тенге.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"93 349" заменить цифрой "44 563";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"78 349" заменить цифрой "29 563";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"8 632 817" заменить цифрой "8 730 975";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"766 189" заменить цифрой "759 255";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"542 458" заменить цифрой "534 592";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"489 564" заменить цифрой "483 883";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"729 049" заменить цифрой "710 073";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"630 485" заменить цифрой "640 877";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"652 920" заменить цифрой "651 956";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"607 030" заменить цифрой "598 709";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"714 399" заменить цифрой "710 740";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"427 065" заменить цифрой "427 595";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"884 908" заменить цифрой "871 796";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"398 484" заменить цифрой "396 676";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"523 073" заменить цифрой "523 114";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"536 100" заменить цифрой "537 548";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"731 093" заменить цифрой "884 161";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Дополнить пунктом 8-4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"Предусмотреть в областном бюджете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кредита из республиканского бюджета в сумме 318 000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местную бюджетную программу " Обеспечение жильем отдельных категорий граждан" подпрограмму "Реализация программы за счет кредитов из республиканского бюджета" в сумме 318 000 тыс.тенге;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Приложение 1, 3, 5, 6 к указанному решению изложить в новой редакции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  Настоящее решение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  областного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к решению сессии 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8/1 от 8 июля 2004 года "О внесении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в решение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N 3/4 от 13 декабря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"Об областном бюджете на 2004 год"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Северо-Казахстанский областной бюджет на 2004 год </w:t>
      </w:r>
    </w:p>
    <w:bookmarkStart w:name="z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733"/>
        <w:gridCol w:w="1213"/>
        <w:gridCol w:w="6813"/>
        <w:gridCol w:w="237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 тыс.тенге 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18 298 902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4 074 301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4 068 301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4 068 301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4 068 301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4 068 301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  имущества коммунальной собственности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Полученные официальные трансферты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Полученные официальные трансферты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13 124 823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722 301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11 407 502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995 020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Возврат кредитов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кредитов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внутренних кредитов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  кредитов, выданных сельхозтоваропроизводителям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1 025 923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и развития отраслей экономики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Общее финансирование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государственной собственности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18 855 </w:t>
            </w:r>
          </w:p>
        </w:tc>
      </w:tr>
    </w:tbl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733"/>
        <w:gridCol w:w="6593"/>
        <w:gridCol w:w="23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18 847 010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Затраты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18 792 010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433 278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193 457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176 651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и обеспечение сбора местных налогов и работы по выдаче разовых талонов на рынках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16 806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66 380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61 728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370 374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370 374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345 943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1 582 913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1 543 639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628 920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83 993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124 618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 профессиональное образование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288 449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193 340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2 311 552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  сотрудникам органов внутренних дел, членам их семей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1 999 400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органа здравоохранения,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667 684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686 708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105 467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276 361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153 397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119 597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968 021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935 513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302 818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4 662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1 080 919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1 080 919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392 628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258 654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112 737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31 196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27 931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117 892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29 557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77 774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1 247 533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1 203 462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44 288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 работ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348 485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826 995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189 394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29 563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  значения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55 231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44 925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44 925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63 702 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58 019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511 049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22 841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17 925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8 730 975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8 730 975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8 351 545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Кредиты 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-230 108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230 108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к решению сессии 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8/1 от 8 июля 2004 года "О внесении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в решение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N 3/4 от 13 декабря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"Об областном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     Распределение затрат на оказание гарантированного объема медицинской помощи в разрезе бюджетов Северо-Казахстанской области на 2004 год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тыс.тенге       </w:t>
      </w:r>
    </w:p>
    <w:bookmarkStart w:name="z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3353"/>
        <w:gridCol w:w="4573"/>
      </w:tblGrid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бюджетов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Гарантированный объем медицинской помощи 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дополнительные затраты на оказание гарантированного объема медицинской помощи 
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Айыртауский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209 018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57 439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Акжарский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120 814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38 442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Аккайынский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116 078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26 053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Г.Мусрепова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182 013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45 017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Есильский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152 009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46 147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Жамбылский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149 769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42 766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Кызылжарский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141 101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39 882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М.Жумабаева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196 849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66 714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Мамлютский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111 063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33 559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Тайыншинский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235 737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80 456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11.Тимирязевский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74 450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21 429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12.Уалихановский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118 015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37 832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13.Шал акына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126 508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35 986 </w:t>
            </w:r>
          </w:p>
        </w:tc>
      </w:tr>
      <w:tr>
        <w:trPr>
          <w:trHeight w:val="285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14.Петропавловск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629 508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35 093 </w:t>
            </w:r>
          </w:p>
        </w:tc>
      </w:tr>
      <w:tr>
        <w:trPr>
          <w:trHeight w:val="30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15.Областной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1 361 844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332 555 </w:t>
            </w:r>
          </w:p>
        </w:tc>
      </w:tr>
      <w:tr>
        <w:trPr>
          <w:trHeight w:val="36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3 924 776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939 370 </w:t>
            </w:r>
          </w:p>
        </w:tc>
      </w:tr>
    </w:tbl>
    <w:bookmarkStart w:name="z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к решению сессии 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8/1 от 8 июля 2004 года "О внесении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в решение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N 3/4 от 13 декабря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"Об областном бюджете на 2004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 текущих бюджетных программ областного бюджета на 2004 год </w:t>
      </w:r>
    </w:p>
    <w:bookmarkStart w:name="z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3"/>
        <w:gridCol w:w="1910"/>
        <w:gridCol w:w="1479"/>
        <w:gridCol w:w="5034"/>
        <w:gridCol w:w="193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30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                         Текущие бюджетные программы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16 259 138 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433 278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193 457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акима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176 651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и обеспечение сбора местных налогов и работы по выдаче разовых талонов на рынках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16 806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66 380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комму-нальной собственности,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61 728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2 941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1 711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158 391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424 442 </w:t>
            </w:r>
          </w:p>
        </w:tc>
      </w:tr>
      <w:tr>
        <w:trPr>
          <w:trHeight w:val="30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18 500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31 903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374 039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370 374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370 374 </w:t>
            </w:r>
          </w:p>
        </w:tc>
      </w:tr>
      <w:tr>
        <w:trPr>
          <w:trHeight w:val="2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345 943 </w:t>
            </w:r>
          </w:p>
        </w:tc>
      </w:tr>
      <w:tr>
        <w:trPr>
          <w:trHeight w:val="5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24 281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1 159 214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  внутренних дел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18 492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1 140 420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628 920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2 113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83 993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124 618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 профессиональное образование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288 449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11 853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1 971 394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 стационарной медицинской помощи  сотрудникам органов внутренних дел, членам их семей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35 791 </w:t>
            </w:r>
          </w:p>
        </w:tc>
      </w:tr>
      <w:tr>
        <w:trPr>
          <w:trHeight w:val="5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1 659 242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органа здравоохранения,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21 329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667 684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  (заменителей)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51 008 </w:t>
            </w:r>
          </w:p>
        </w:tc>
      </w:tr>
      <w:tr>
        <w:trPr>
          <w:trHeight w:val="30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3 301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686 708 </w:t>
            </w:r>
          </w:p>
        </w:tc>
      </w:tr>
      <w:tr>
        <w:trPr>
          <w:trHeight w:val="30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74 971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105 467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276 361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153 397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119 597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3 367 </w:t>
            </w:r>
          </w:p>
        </w:tc>
      </w:tr>
      <w:tr>
        <w:trPr>
          <w:trHeight w:val="33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967 661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935 153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31 161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569 160 </w:t>
            </w:r>
          </w:p>
        </w:tc>
      </w:tr>
      <w:tr>
        <w:trPr>
          <w:trHeight w:val="31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302 818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6 378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17 384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4 662 </w:t>
            </w:r>
          </w:p>
        </w:tc>
      </w:tr>
      <w:tr>
        <w:trPr>
          <w:trHeight w:val="48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5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841 375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392 628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16 082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3 598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12 484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258 654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112 737 </w:t>
            </w:r>
          </w:p>
        </w:tc>
      </w:tr>
      <w:tr>
        <w:trPr>
          <w:trHeight w:val="25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31 196 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86 495 </w:t>
            </w:r>
          </w:p>
        </w:tc>
      </w:tr>
      <w:tr>
        <w:trPr>
          <w:trHeight w:val="2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</w:tr>
      <w:tr>
        <w:trPr>
          <w:trHeight w:val="2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27 931 </w:t>
            </w:r>
          </w:p>
        </w:tc>
      </w:tr>
      <w:tr>
        <w:trPr>
          <w:trHeight w:val="5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117 892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29 557 </w:t>
            </w:r>
          </w:p>
        </w:tc>
      </w:tr>
      <w:tr>
        <w:trPr>
          <w:trHeight w:val="2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2 760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 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77 774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3 653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проведении государственной политики по обеспечению внутриполитической стабильности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4 148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206 630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Зонирование земель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1 168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203 462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44 288 </w:t>
            </w:r>
          </w:p>
        </w:tc>
      </w:tr>
      <w:tr>
        <w:trPr>
          <w:trHeight w:val="5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149 688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49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5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378 485 </w:t>
            </w:r>
          </w:p>
        </w:tc>
      </w:tr>
      <w:tr>
        <w:trPr>
          <w:trHeight w:val="5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местного значения, улиц городов и иных населенных пунктов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348 485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338 787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189 394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 тельств местных исполнительных органов по решениям судов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 для ликвидации чрезвычайных ситуаций природного и техногенного характера и иных непредвиденных расходов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29 563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затраты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74 600 </w:t>
            </w:r>
          </w:p>
        </w:tc>
      </w:tr>
      <w:tr>
        <w:trPr>
          <w:trHeight w:val="28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  регионов в мероприятиях республиканского  значения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55 231 </w:t>
            </w:r>
          </w:p>
        </w:tc>
      </w:tr>
      <w:tr>
        <w:trPr>
          <w:trHeight w:val="49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44 925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  образования, культуры, спорта и туризма, финансируемого из местного бюджета 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44 925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63 702 </w:t>
            </w:r>
          </w:p>
        </w:tc>
      </w:tr>
      <w:tr>
        <w:trPr>
          <w:trHeight w:val="72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58 019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22 841 </w:t>
            </w:r>
          </w:p>
        </w:tc>
      </w:tr>
      <w:tr>
        <w:trPr>
          <w:trHeight w:val="70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22 841 </w:t>
            </w:r>
          </w:p>
        </w:tc>
      </w:tr>
      <w:tr>
        <w:trPr>
          <w:trHeight w:val="5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17 925 </w:t>
            </w:r>
          </w:p>
        </w:tc>
      </w:tr>
      <w:tr>
        <w:trPr>
          <w:trHeight w:val="79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 органа жилищно-коммунального, дорожного хозяйства и транспорта, финансируемого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17 925 </w:t>
            </w:r>
          </w:p>
        </w:tc>
      </w:tr>
      <w:tr>
        <w:trPr>
          <w:trHeight w:val="37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8 730 975 </w:t>
            </w:r>
          </w:p>
        </w:tc>
      </w:tr>
      <w:tr>
        <w:trPr>
          <w:trHeight w:val="52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8 730 975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379 430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8 351 545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-218 263 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218 263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1 318 000 </w:t>
            </w:r>
          </w:p>
        </w:tc>
      </w:tr>
      <w:tr>
        <w:trPr>
          <w:trHeight w:val="27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40" w:hRule="atLeast"/>
        </w:trPr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</w:tbl>
    <w:bookmarkStart w:name="z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к решению сессии 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8/1 от 8 июля 2004 года "О внесении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в решение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N 3/4 от 13 декабря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года "Об областном бюджете на 2004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  бюджетных программ развития областного бюджета на 2004 год </w:t>
      </w:r>
    </w:p>
    <w:bookmarkStart w:name="z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1693"/>
        <w:gridCol w:w="6553"/>
        <w:gridCol w:w="219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      тыс.тенге 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Программы развития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2 587 872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423 699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20 480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образования,культуры,спорта и туризма,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403 219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209 879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193 340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340 158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5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239 544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1 040 903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40 903 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  работ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488 208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 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55 000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Дефицит (профицит)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-11 845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VIII. Финансирование дефицита (использования профицита) бюджета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11 845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