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0a1" w14:textId="07c0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3/4 от 13 декабря 2003 года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 декабря 2004 года N 11/2. Зарегистрировано Департаменом юстиции Северо-Казахстанской области 13 декабря 2004 года за N 1409.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 бюджетной системе" от 1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N 357-1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3/4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декабря 2003 года "Об областном бюджете на 2004 год"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января 2004 года "О внесении изменений и дополнений в решение областного маслихата N 3/4 от 13 декабря 2003 года "Об областном бюджете на 2004 год", </w:t>
      </w:r>
      <w:r>
        <w:rPr>
          <w:rFonts w:ascii="Times New Roman"/>
          <w:b w:val="false"/>
          <w:i w:val="false"/>
          <w:color w:val="000000"/>
          <w:sz w:val="28"/>
        </w:rPr>
        <w:t>N 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15 апреля 2004 года "О внесении изменений и дополнений в решение областного маслихата N 3/4 от 13 декабря 2003 года "Об областном бюджете на 2004 год"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8 июля 2004 года "О внесении изменений и дополнений в решение областного маслихата N 3/4 от 13 декабря 2003 года "Об областном бюджете на 2004 год", 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7 октября 2004 года "О внесении изменений и дополнений в решение областного маслихата N 3/4 от 13 декабря 2003 года "Об областном бюджете на 2004 год" следующие изменения и дополнения: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"15 000" заменить цифрой "5 000";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"44 563" заменить цифрой "46 563";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"8 837 171" заменить цифрой "8 855 359";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"760 724" заменить цифрой "763 256";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"535 327" заменить цифрой "534 319";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"484 597" заменить цифрой "488 200";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"735 240" заменить цифрой "740 141";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"641 934" заменить цифрой "642 644";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"652 648" заменить цифрой "653 902";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"599 616" заменить цифрой "601 585";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"711 740" заменить цифрой "713 580";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"434 313" заменить цифрой "434 313";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"872 790" заменить цифрой "872 169";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"397 065" заменить цифрой "398 104";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"528 580" заменить цифрой "527 841";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"538 455" заменить цифрой "538 760";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"944 142" заменить цифрой "946 545";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Приложение 1, 5, 6 к указанному решению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  Настоящее решение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Секретарь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к решению сессии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11/2 от 1 декабря  2004 года "О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решение областного маслихата 3/4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Северо-Казахстанский областной бюджет на 2004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33"/>
        <w:gridCol w:w="1213"/>
        <w:gridCol w:w="6973"/>
        <w:gridCol w:w="221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тыс.тенге 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18 624 786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4 400 185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II. Полученные официальные 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Полученные официальные 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661 785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11 468 018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III. Возврат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внутренних кредитов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кредитов, выданных сельхозтоваропроизводителям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 развития отраслей экономики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733"/>
        <w:gridCol w:w="6633"/>
        <w:gridCol w:w="22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19 172 894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Затраты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18 117 894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1 594 918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1 555 982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193 086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2 325 835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2 012 683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973 521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863 754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560 400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8 855 359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8 855 359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Кредиты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5 к решению 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11/2 от 1 декабря  2004 года "О внесении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решение областного маслихата 3/4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текущих бюджетных программ областного бюджета на 2004 год 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230"/>
        <w:gridCol w:w="1688"/>
        <w:gridCol w:w="5954"/>
        <w:gridCol w:w="2240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текущих бюджетных программ областного бюджета на 2004 год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30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 Текущие бюджетные программы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16 504 832 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48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комму-нальной собственности,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30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2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5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1 171 811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1 153 017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1 985 677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5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1 672 525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30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30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8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973 161 </w:t>
            </w:r>
          </w:p>
        </w:tc>
      </w:tr>
      <w:tr>
        <w:trPr>
          <w:trHeight w:val="48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940 653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8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5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28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9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8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326 964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28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9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70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9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37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8 855 359 </w:t>
            </w:r>
          </w:p>
        </w:tc>
      </w:tr>
      <w:tr>
        <w:trPr>
          <w:trHeight w:val="52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8 855 359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6 к решению сессии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11/2 от 1 декабря 2004 года "О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решение областного маслихата 3/4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 "Об областном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бюджете на 2004 год"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  бюджетных программ развития областного бюджета на 2004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693"/>
        <w:gridCol w:w="6473"/>
        <w:gridCol w:w="22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развития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2 668 062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423 107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402 965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193 086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