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44fb" w14:textId="ec94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3/4 от 13 декабря 2003 года "Об областном бюджете на 2004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21 декабря 2004 года N 12/4. Зарегистрировано Департаменом юстиции Северо-Казахстанской области 24 декабря 2004 года за N 1435.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"О бюджетной системе" от 1 апреля 1999 года </w:t>
      </w:r>
      <w:r>
        <w:rPr>
          <w:rFonts w:ascii="Times New Roman"/>
          <w:b w:val="false"/>
          <w:i w:val="false"/>
          <w:color w:val="000000"/>
          <w:sz w:val="28"/>
        </w:rPr>
        <w:t>N 357-1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областного маслихата от 13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>N 3/4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2004 год" с учетом его уточнения решением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27 января 2004 года "О внесении изменений и дополнений в решение областного маслихата N 3/4 от 13 декабря 2003 года "Об областном бюджете на 2004 год", </w:t>
      </w:r>
      <w:r>
        <w:rPr>
          <w:rFonts w:ascii="Times New Roman"/>
          <w:b w:val="false"/>
          <w:i w:val="false"/>
          <w:color w:val="000000"/>
          <w:sz w:val="28"/>
        </w:rPr>
        <w:t>N 6/3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15 апреля 2004 года "О внесении изменений и дополнений в решение областного маслихата N 3/4 от 13 декабря 2003 года "Об областном бюджете на 2004 год",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000000"/>
          <w:sz w:val="28"/>
        </w:rPr>
        <w:t> от 8 июля 2004 года "О внесении изменений и дополнений в решение областного маслихата N 3/4 от 13 декабря 2003 года "Об областном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>N 10/1</w:t>
      </w:r>
      <w:r>
        <w:rPr>
          <w:rFonts w:ascii="Times New Roman"/>
          <w:b w:val="false"/>
          <w:i w:val="false"/>
          <w:color w:val="000000"/>
          <w:sz w:val="28"/>
        </w:rPr>
        <w:t> от 7 октября 2004 года "О внесении изменений и дополнений в решение областного маслихата N 3/4 от 13 декабря 2003 года "Об областном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>N 11/2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 декабря 2004 года "О внесении изменений и дополнений в решение областного маслихата N 3/4 от 13 декабря 2003 года "Об областном бюджете на 2004 год" следующие изменения и дополнения: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"18 624 786" заменить цифрой "18 644 512";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"13 124 823" заменить цифрой "13 144 549";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"19 172 894" заменить цифрой "19 192 620";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"18 117 894" заменить цифрой "18 137 620";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"8 855 359" заменить цифрой "8 875 085";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"946 545" заменить цифрой "966 271";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Приложение 1,5 к указанному решению изложить в новой редакции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  Настоящее решение вступает в силу со дня подписания.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Секретарь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Приложение 1                                                                   к решению сессии областного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N 12/4 от 21 декабря 2004 года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"О внесении изменений и дополнений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решение областного маслихата N 3/4 от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 13 декабря 2003 года "Об областном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бюджете на 2004 год"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Северо-Казахстанский областной бюджет на 2004 год 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733"/>
        <w:gridCol w:w="1213"/>
        <w:gridCol w:w="6893"/>
        <w:gridCol w:w="229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 тыс.тенге 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18 644 512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4 400 185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  имущества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  развития малого предпринимательства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II. Полученные официальные 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Полученные официальные 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13 144 549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681 511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11 468 018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инвестиционные 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995 020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III. Возврат кредитов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кредитов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внутренних кредитов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кредитов, выданных сельхозтоваропроизводителям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и  развития отраслей экономики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Общее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государственной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</w:tbl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   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733"/>
        <w:gridCol w:w="6593"/>
        <w:gridCol w:w="23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19 192 620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Затраты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18 137 620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485 723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242 626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 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и обеспечение сбора местных налогов и работы по выдаче разовых талонов на рынках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18 806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коммунальной собственности,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351 143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1 594 918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20 444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20 142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1 555 982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636 635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127 392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292 495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193 086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2 325 835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  стационарной медицинской помощи  сотрудникам  органов внутренних дел, членам их семей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2 012 683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здравоохранения,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687 684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  (заменителей)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688 996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110 496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152 540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973 521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941 013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1 108 348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1 108 348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261 744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421 433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279 159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119 640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32 429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126 192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31 157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84 474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206 942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48 166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368 485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863 754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174 152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92 106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63 502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58 679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560 400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399 156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8 475 929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Кредиты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Кредитование сельскохозяйственных товаропроизводителей на проведение весенне-полевых и уборочных  работ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-230 108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Приложение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 решению сессии областного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N 12/4 от 21 декабря 2004 года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"О внесении изменений и дополнений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решение областного маслихата N 3/4 от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 13 декабря 2003 года "Об областном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бюджете на 2004 год"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2098"/>
        <w:gridCol w:w="1711"/>
        <w:gridCol w:w="6223"/>
        <w:gridCol w:w="2106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текущих бюджетных программ областного бюджета на 2004 год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30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Текущие бюджетные программы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16 524 558 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485 723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242 626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акима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223 820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и обеспечение сбора местных налогов и работы по выдаче разовых талонов на рынках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18 806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67 880 </w:t>
            </w:r>
          </w:p>
        </w:tc>
      </w:tr>
      <w:tr>
        <w:trPr>
          <w:trHeight w:val="48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комму-нальной собственности,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63 036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3 178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1 666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30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2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351 143 </w:t>
            </w:r>
          </w:p>
        </w:tc>
      </w:tr>
      <w:tr>
        <w:trPr>
          <w:trHeight w:val="5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1 171 811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1 153 017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636 635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82 055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127 392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профессиональное образование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292 495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1 985 677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 сотрудникам  органов внутренних дел, членам их семей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5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1 672 525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органа здравоохранения,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687 684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  (заменителей)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50 778 </w:t>
            </w:r>
          </w:p>
        </w:tc>
      </w:tr>
      <w:tr>
        <w:trPr>
          <w:trHeight w:val="30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688 996 </w:t>
            </w:r>
          </w:p>
        </w:tc>
      </w:tr>
      <w:tr>
        <w:trPr>
          <w:trHeight w:val="30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71 771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110 496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38 170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277 361 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152 540 </w:t>
            </w:r>
          </w:p>
        </w:tc>
      </w:tr>
      <w:tr>
        <w:trPr>
          <w:trHeight w:val="28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121 454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973 161 </w:t>
            </w:r>
          </w:p>
        </w:tc>
      </w:tr>
      <w:tr>
        <w:trPr>
          <w:trHeight w:val="48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940 653 </w:t>
            </w:r>
          </w:p>
        </w:tc>
      </w:tr>
      <w:tr>
        <w:trPr>
          <w:trHeight w:val="7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35 269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3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</w:t>
            </w:r>
          </w:p>
        </w:tc>
      </w:tr>
      <w:tr>
        <w:trPr>
          <w:trHeight w:val="48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5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846 604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421 433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279 159 </w:t>
            </w:r>
          </w:p>
        </w:tc>
      </w:tr>
      <w:tr>
        <w:trPr>
          <w:trHeight w:val="28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119 640 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40 130 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2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2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32 429 </w:t>
            </w:r>
          </w:p>
        </w:tc>
      </w:tr>
      <w:tr>
        <w:trPr>
          <w:trHeight w:val="5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126 192 </w:t>
            </w:r>
          </w:p>
        </w:tc>
      </w:tr>
      <w:tr>
        <w:trPr>
          <w:trHeight w:val="7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31 157 </w:t>
            </w:r>
          </w:p>
        </w:tc>
      </w:tr>
      <w:tr>
        <w:trPr>
          <w:trHeight w:val="2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84 474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1 058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206 942 </w:t>
            </w:r>
          </w:p>
        </w:tc>
      </w:tr>
      <w:tr>
        <w:trPr>
          <w:trHeight w:val="7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48 166 </w:t>
            </w:r>
          </w:p>
        </w:tc>
      </w:tr>
      <w:tr>
        <w:trPr>
          <w:trHeight w:val="5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9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5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384 189 </w:t>
            </w:r>
          </w:p>
        </w:tc>
      </w:tr>
      <w:tr>
        <w:trPr>
          <w:trHeight w:val="5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368 485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15 704 </w:t>
            </w:r>
          </w:p>
        </w:tc>
      </w:tr>
      <w:tr>
        <w:trPr>
          <w:trHeight w:val="28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326 964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174 152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7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46 563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92 106 </w:t>
            </w:r>
          </w:p>
        </w:tc>
      </w:tr>
      <w:tr>
        <w:trPr>
          <w:trHeight w:val="28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регионов в мероприятиях республиканского значения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15 483 </w:t>
            </w:r>
          </w:p>
        </w:tc>
      </w:tr>
      <w:tr>
        <w:trPr>
          <w:trHeight w:val="49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 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63 502 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58 679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4 823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7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5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79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20 625 </w:t>
            </w:r>
          </w:p>
        </w:tc>
      </w:tr>
      <w:tr>
        <w:trPr>
          <w:trHeight w:val="3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52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8 875 085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399 156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8 475 929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-218 263 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9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