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79cb" w14:textId="caf7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продолжении сплошного обследования населения области на туберкулез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Атырауской области от 11 февраля 2004 года N 14. Зарегистрировано Департаментом юстиции Атырауской области от 2 марта 2004 года за N 1868. Утратило силу решением акима Атырауской области от 30 марта 2009 года N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акима Атырауской области от 30.03.2009 N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19 мая 1997 года N 111 "Об охране здоровья граждан в Республике Казахстан", с целью продолжения организации сплошного обследования населения области на туберкулез в полном объеме 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Управлению здравоохранения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продолжить работу по сплошному обследованию методом флюорографии взрослого населения с 15-летнего возраста и методом туберкулинодиагностики детского населения от 1 года до 15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обеспечить координацию и контроль за лечебно-профилактической деятельностью медицинских организаций при проведении сплошного обследования на туберкулез;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через управление коммунальной собственности Атырауской области провести открытый конкурс на приобретение расходных материалов для профилактических флюорографических осмотров взрослого населения и туберкулинодиагностики детского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Атыраускому областному финансовому управлению осуществить финансирование за счет средств, предусмотренных в бюджет, согласно прилагаемому расчету.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Акимам города Атырау и районов оказать помощь организациям здравоохранения в проведении сплошного обследования населения на туберкулез с выделением горюче-смазочных материалов для выезда в отдаленные населенные пункты.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Департаменту внутренней политики Атырауской области обеспечитъ широкую пропаганду сплошного обследования населения на туберкулез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решения возложить на Мурсалиеву Т.К.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области от 11.02.2004 года N 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расходов связанных с туберкулинодиагностикой детей до 15 лет и флюорообследованием взрослого населения области из расчета на 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148347 детей (от 1 до 15 лет) 314880 взрослого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2888"/>
        <w:gridCol w:w="2113"/>
        <w:gridCol w:w="2611"/>
        <w:gridCol w:w="360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Расходный материал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(в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(в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Флюоропленка 70 ммх30,5м (Германия)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5280000,00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Рентгенпленка 30х40 см (Германия)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Рентгенпленка 24х30 см (Германия)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Рентгенпленка 18х24 см (Германия)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Проявитель на 15 л (Германия)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Закрепитель на 15 л (Германия)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Туберкулин (л)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Шприцы (шт)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876900,00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53578,25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10300000,00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