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37c1" w14:textId="13a3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составлению и сверке списков избирателей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6 июня 2004 года N 1. Зарегистрировано Департаментом юстиции Атырауской области от 25 июня 2004 года за N 2028. Утратило силу решением акима Атырауской области от 30 марта 2009 года N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Атырауской области от 30.03.2009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поручения Президента Республики Казахстан по внедрению автоматизированной информационной системы составления списков избирателей, озвученных в Послании Президента Республики Казахстан народу Казахстана на 2004 год от 4 апреля 2003 года, статьи 24 Конституционного Закона Республики Казахстан от 28 сентября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 о порядке составления и сверке списков избирателей, также для приведения в надлежащий порядок списков избирателей по каждому избирательному участку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Акимам города Атырау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месячный срок уточнить и составить описание границ избирательных участков с включением в них номера каждого жилого дома и правильным наименованием улиц, упорядочив их через соответствующие ономастические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месячный срок сформировать обновленную базу действующей автоматизированной информационной системы "Избиратель" (далее - АИС "Избиратель"), дополнив ее сведениями об избирателях по итогам последних выборов 20 сентября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изыскать средства и обеспечить компьютерной техникой каждый сельский (аульный) округ, поселок для внедрения АИС "Избиратель";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Акимам города Атырау и города Кульсары в месячный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совместно с отделами внутренних дел, председателями кооперативов собственников квартир провести подворные, поквартирные обходы, проверить паспортный режим проживающих в них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Управлению внутренних дел Атырауской области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оказывать содействие и организовывать проверку паспортного режима в городах областного и районного значения с полугодовой периодичностью;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достоверность сведений о гражданах, прибывающих в область для постоянного проживания и имеющих гражданство Республики Казахстан, с целью включения их в списки избирателей;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ежеквартально представлять уполномоченным должностным лицам местных исполнительных органов, занимающихся составлением списков избирателей, сведения о миграции населения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Управлению юстиции Атырауской области (по согласованию) рекомендовать ежеквартально представлять уполномоченным должностным лицам местных исполнительных органов, занимающихся составлением списков избирателей, сведения о регистрации смерти граждан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Аппарату акима Атырауской области, акимам города Атырау и районов обеспечить достоверность данных об избирателях, отраженных в списках избирателей по АИС "Избиратель".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Контроль за исполнением данного решения возложить на руководителя аппарата акима Атырауской области Накпаева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