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6646" w14:textId="2e06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областной комиссии по определению перспективных районов для создания сельских кредитных товариществ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13 августа 2004 года N 172. Зарегистрировано Департаментом юстиции Атырауской области от 23 сентября 2004 года за N 2138. Утратило силу постановлением акима Атырауской области от 27 марта 2009 года N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 Атырауской области от 27.03.2009 N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июня 2002 года N 889 "О Государственной агропродовольственной программе Республики Казахстан на 2003-2005 годы"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января 2001 года N 137 "О вопросах кредитования аграрного сектора", на основании приказа Министерства сельского хозяйства от 19 апреля 2004 года N 229 "Об утверждении Правил участия акционерного общества "Аграрная кредитная корпорация" в сельских кредитных товариществах",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областную комиссию по определению перспективных районов для создания сельских кредитных товариществ.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Правила по определению перспективных районов для создания сельских кредитных товариществ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Персональный состав комиссии представить на утверждение очередной сессии областного маслихата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Ищанова К.К.-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области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2004 года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определению перспективных районов для создания сельских кредитных товариществ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Настоящие Правила определяют деятельность комиссии по определению перспективных районов для создания сельских кредитных товариществ.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Данные Правила разработаны в целях создания сельских кредитных товариществ (далее - Товарищество) в регионах с эффективным ведением производства или переработки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Деятельность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 основании постановления акимата области создается областная комиссия по определению перспективных районов для создания сельских кредитных товариществ (далее - Комиссия), к которой от акиматов районов поступают заявки о потенциальных участниках Товариществ, сформированные на основе предложений сельхозтоваропроизводителей или предприятий по переработке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Комиссия рассматривает предложения акиматов районов в рамках планируемого количества Товариществ, проверяет, с учетом классификации сельских территорий по экономическому потенциалу, соответствие потенциальных участников требованиям Пилотного проекта кредитования сельскохозяйственного производства с привлечением государственных финансовых ресурсов, одобренного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января 2001 года N 137 "О вопросах кредитования аграрного сектора".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итогам рассмотрения, Комиссия направляет в адрес акционерного общества "Аграрная кредитная корпорация" заявку о создании Товарищества в выбранном районе, подписанную председателем комиссии. При этом информация о потенциальных участниках Товариществ должна содержать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наименование и организационно-правовая форма сельхозтоваропроизводителей или предприятий по переработке сельскохозяйственной 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сельских населенных пунктов, в которых расположены сельхозтоваропроизводители или предприятия по переработке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вид деятельности сельхозтоваропроизводителей или предприятий по переработке сельскохозяйственной 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срок деятельности сельхозтоваропроизводителей или предприятий по переработке сельскохозяйственной продукций (лет);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наличие посевных площадей (гектар);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средний балл-бонитета имеющихся земельных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средняя урожайность за последние три года (ц\га);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поголовье скота по видам (голов);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средний прирост скота по видам за последние три года (голов);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наличие кредиторской задолженности, в том числе просроченной и по платежам в бюджет (тысяча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наличие основных средств у сельхозтоваропроизводителей или предприятий по переработке сельхозпродукции (тысяча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финансовый результат за последние три года (средний) (тысяча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размер уставного капитала (тысяча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августа 2004 года 172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комиссии по определению перспективных районов для создания сельских кредитных товариществ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Ищанов Кайрат            - заместитель акима области,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Кыдырбаевич               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Арыстанов Кадыржан       - начальник управления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Бактыгалиевич             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Амангалиева Аксуирик     - начальник отдела поддержки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Матжановна                 бизнеса и формирования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главного управления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поддержки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Канатов Шора Канатович   - ведущий специалист отдела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анализа и статистики Атырауского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Сеилова Мулкат          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Салимгереевна              государственно-правовой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военно-мобилизационной работы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