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c3ed" w14:textId="bd9c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 наличии и использовании земельного фонда Атырауской области на 1 ноября 2004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 ноября 2004 года N 71. Зарегистрировано Департаментом юстиции Атырауской области от 10 декабря 2004 года за N 2229. В соответствии с письмом Департамента юстиции Атырауской области от 25 апреля 2007 года № 3-959/07 не подлежит государственной регистрации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N 958 "Об утверждении Правил ведения государственного земельного кадастра в Республике Казахстан", рассмотрев представленный областным комитетом по управлению земельными ресурсами отчет о наличии и использовании земельного фонда по категориям, собственникам земельных участков, землепользователям и угодьям на 1 ноября 2004 года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земельный баланс на 1 ноября 2004 года общей площадью 11863,1 тысячи га с распределением земель по категориям, собственникам земельных участков, землепользователям и угодьям согласно приложений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Земли площадью 1,7 тысячи га территории Западно-Казахстанской области считать землями долгосрочного пользования за пределами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Земли площадью 749,6 тысячи га считать землями используемыми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акима области от 2 ноября 2004 года N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земельного фонда Атырауской области по категориям, собственникам, землепользователям на 1 ноября 2004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6500"/>
        <w:gridCol w:w="4305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 земель собственников и землепользователей на 1 ноября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Земельная площадь, тыс,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земли сельхозназначения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граждан для ведения садоводства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 граждан для ведения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негосударственных сельскохозяйственных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государственных сельскохозяйственных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 и иного несельхозначения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за пределами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землевладельцами других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акима области от 2 ноября 2004 года N 71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земельного фонда Атырауской области по видам угодий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089"/>
        <w:gridCol w:w="7579"/>
      </w:tblGrid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тыс,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сельхозугодий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каналами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