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b5a0" w14:textId="a70b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смотра готовности крестьянских хозяйств и сельхозформирований к работе с ядохимикатами в летний период 2004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района-города Зыряновска от 8 июня 2004 года N 770. Зарегистрировано Департаментом юстиции Восточно-Казахстанской области 15 июня 2004 года за N 1839. Утратило силу постановлением акимата Зыряновского района-города Зыряновска от 22 мая 2006 года N 2371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Зыряновского района-города Зыряновска от 22.05.2006 N 2371.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Заслушав информацию начальника ГУ "УГСЭН Зыряновского района-города Зыряновска" (Садыкова К.У.) "О состоянии хранения, транспортировки и использования ядохимикатов в Зыряновском районе", акимат отмечает, что 78 крестьянских хозяйств и сельхозпредприятий используют в работе ядохимикаты. Только в 2003 году на химической прополке зерновых культур на площади 29 тысяч гектар было израсходовано 32 760 литров гербицидов. В предпосевную компанию 2002-2003 годов протравлено ядохимикатами 400 тонн зерна. ГУ УГСЭН осуществлялись проверки по безопасности работ с ядохимикатами в ходе которых были выявлены грубейшие нарушения санитарных норм и правил в ПК "Соловьевское", КХ "Дмитриев" и КХ "Березка". В 20 сельхозпредприятиях, ввиду отсутствия специализированных складов, хранение ядохимикатов осуществляется в неприспособленных для этой цели помещениях. Половина крестьянских хозяйств закупают ядохимикаты, не имея на это специального разрешения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контроля по учету приобретения, хранения и применения, транспортировки химических средств защиты растений в сельхозформированиях Зыряновского района-города Зыряновска, профилактики острых отравлений ядохимикатами привлеченных для работы с ядохимикатами лиц, выполнению комплекса мероприятий по охране окружающей среды от воздействия остаточного количества пестицидов на воду, почву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Провести смотр готовности крестьянских хозяйств и сельскохозяйственных формирований к работе с ядохимикатами в летний период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смотра готовности крестьянских хозяйств и сельскохозяйственных формирований к работе с ядохимикатами в летний период 2004 года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ГУ УГСЭН Зыряновского района-города Зыряновска (Садыков К.У.) совместно с районным территориальным управлением МСХ РК (Раимбеков Е.К) провести организационные мероприятия по проведению смотра готовности в соответствии с Положением о проведении смотра крестьянских хозяйств и сельскохозяйственных формирований к работе с ядохимикатами в летний период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ГУ УГСЭН Зыряновского района-города Зыряновска (Садыков К.У.), районному территориальному управлению МСХ РК (Раимбеков Е.К.) принять меры административного воздействия к должностным лицам и гражданам, не выполняющим требования санитарных правил и норм по хранению, транспортировке, применению химических средств защиты растений, утвержденных Главным государственным санитарным врачом Республики Казахстан 15 февраля 1999 года N 6.01.003.99.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Начальнику УГСЭН Садыкову К.У.-информацию о результатах проведения смотра по выполнению данного постановления направить в аппарат акима Зыряновского района-города Зыряновска к 15 июля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постановления возложить на заместителя акима Зыряновского района-города Зыряновска Оспанова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Зыряновска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района-города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770 от 8 июня 2004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проведении смотра готовности крестьянских хозяйств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сельскохозяйственных формирований к работе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ядохимикатами в летний период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разработано на основе Санитарных правил и норм по хранению, транспортировке и применению химических средств защиты растений, утвержденных Главным государственным санитарным врачом Республики Казахстан 15 февраля 1999 года N 6.01.003.99.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смотра готовности в крестьянских хозяйствах и сельскохозяйственных формированиях проводятся проверки условий работы с химическими средствами защиты растений с целью предотвращения вредного воздействия на здоровье людей, контактирующих с ними в процессе работы (хранение, транспортировка, применение), и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Проверки готовности крестьянских хозяйств к работе с ядохимикатами в летний период 2004 года проводятся управлением государственного санитарно-эпидемиологического надзора Зыряновского района-города Зыряновска совместно с районным территориальным управлением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Требования, предъявляемые к объектам смотра готовности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 Наличие помещения (склада) для хранения ядохимикатов и санитарного паспорта на 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 Наличие согласованного с управлением государственного санитарно-эпидемиологического надзора Зыряновского района-города Зыряновска перечня предполагаемых к работе ядохимикатов.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 Наличие средств индивидуальной защиты: очки, сапоги резиновые, фартуки, нарукавники, спецодежда для работы с ядохимикатами.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 Наличие медицинского заключения на допуск к работе с ядохимикатами.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 Наличие аншлагов для оповещения населения о работе с ядохимикатами.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 Наличие санитарных паспортов на транспортные средства, осуществляющие перевозку ядохимикатов.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 Наличие согласованных с управлением государственного санитарно-эпидемиологического надзора Зыряновского района-города Зыряновска технологических планов по применению ядохимикатов.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 Наличие документов, подтверждающих проведение гигиенического обучения лиц, работающих с ядохимикатами.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Сроки проведения смотра готовности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Смотр готовности крестьянских хозяйств и сельскохозяйственных формирований проводится с 10 июня по 15 июля 2004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района-города Зыряновска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