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7954e" w14:textId="a1795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внутренних дел Республики Казахстан от 20 июня 2001 года № 486 "Об утверждении Инструкции по применению Кодекса Республики Казахстан об административных правонарушениях в деятельности органов внутренних дел"</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внутренних дел Республики Казахстан от 5 января 2005 года N 1. Зарегистрирован Министерством юстиции Республики Казахстан 24 января 2005 года N 3378. Утратил силу приказом Министра внутренних дел Республики Казахстан от 12 января 2016 года № 16</w:t>
      </w:r>
    </w:p>
    <w:p>
      <w:pPr>
        <w:spacing w:after="0"/>
        <w:ind w:left="0"/>
        <w:jc w:val="both"/>
      </w:pPr>
      <w:r>
        <w:rPr>
          <w:rFonts w:ascii="Times New Roman"/>
          <w:b w:val="false"/>
          <w:i w:val="false"/>
          <w:color w:val="ff0000"/>
          <w:sz w:val="28"/>
        </w:rPr>
        <w:t xml:space="preserve">      Сноска. Утратил силу приказом Министра внутренних дел РК от 12.01.2016 </w:t>
      </w:r>
      <w:r>
        <w:rPr>
          <w:rFonts w:ascii="Times New Roman"/>
          <w:b w:val="false"/>
          <w:i w:val="false"/>
          <w:color w:val="ff0000"/>
          <w:sz w:val="28"/>
        </w:rPr>
        <w:t>№ 16</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В целях дальнейшего совершенствования правоприменительной деятельности дорожной полиции Министерства внутренних дел Республики Казахстан в вопросах административной практики, обеспечения соблюдения требований законодательства Республики Казахстан при осуществлении производства по делам об административных правонарушениях, единообразного применения законодательства об административных правонарушениях в подразделениях органов внутренних дел </w:t>
      </w:r>
      <w:r>
        <w:rPr>
          <w:rFonts w:ascii="Times New Roman"/>
          <w:b/>
          <w:i w:val="false"/>
          <w:color w:val="000000"/>
          <w:sz w:val="28"/>
        </w:rPr>
        <w:t xml:space="preserve">ПРИКАЗЫВАЮ: </w:t>
      </w:r>
    </w:p>
    <w:bookmarkStart w:name="z19" w:id="0"/>
    <w:p>
      <w:pPr>
        <w:spacing w:after="0"/>
        <w:ind w:left="0"/>
        <w:jc w:val="both"/>
      </w:pPr>
      <w:r>
        <w:rPr>
          <w:rFonts w:ascii="Times New Roman"/>
          <w:b w:val="false"/>
          <w:i w:val="false"/>
          <w:color w:val="000000"/>
          <w:sz w:val="28"/>
        </w:rPr>
        <w:t>
     1. Внести в </w:t>
      </w:r>
      <w:r>
        <w:rPr>
          <w:rFonts w:ascii="Times New Roman"/>
          <w:b w:val="false"/>
          <w:i w:val="false"/>
          <w:color w:val="000000"/>
          <w:sz w:val="28"/>
        </w:rPr>
        <w:t xml:space="preserve">Приказ </w:t>
      </w:r>
      <w:r>
        <w:rPr>
          <w:rFonts w:ascii="Times New Roman"/>
          <w:b w:val="false"/>
          <w:i w:val="false"/>
          <w:color w:val="000000"/>
          <w:sz w:val="28"/>
        </w:rPr>
        <w:t>Министра внутренних дел Республики Казахстан от 20 июня 2001 года № 486 «Об утверждении Инструкции по применению Кодекса Республики Казахстан об административных правонарушениях в деятельности органов внутренних дел» (зарегистрирован в Реестре государственной регистрации нормативных правовых актов за № 1639, опубликован в бюллетене нормативных правовых актов центральных исполнительных органов Республики Казахстан, 2001 год, № 33, внесены изменения и дополнения Приказами Министра внутренних дел Республики Казахстан от 10 декабря 2002 года </w:t>
      </w:r>
      <w:r>
        <w:rPr>
          <w:rFonts w:ascii="Times New Roman"/>
          <w:b w:val="false"/>
          <w:i w:val="false"/>
          <w:color w:val="000000"/>
          <w:sz w:val="28"/>
        </w:rPr>
        <w:t xml:space="preserve">№ 777 </w:t>
      </w:r>
      <w:r>
        <w:rPr>
          <w:rFonts w:ascii="Times New Roman"/>
          <w:b w:val="false"/>
          <w:i w:val="false"/>
          <w:color w:val="000000"/>
          <w:sz w:val="28"/>
        </w:rPr>
        <w:t>, зарегистрирован в Реестре государственной регистрации нормативных правовых актов за № 2093, от 28 января 2003 года </w:t>
      </w:r>
      <w:r>
        <w:rPr>
          <w:rFonts w:ascii="Times New Roman"/>
          <w:b w:val="false"/>
          <w:i w:val="false"/>
          <w:color w:val="000000"/>
          <w:sz w:val="28"/>
        </w:rPr>
        <w:t xml:space="preserve">№ 43 </w:t>
      </w:r>
      <w:r>
        <w:rPr>
          <w:rFonts w:ascii="Times New Roman"/>
          <w:b w:val="false"/>
          <w:i w:val="false"/>
          <w:color w:val="000000"/>
          <w:sz w:val="28"/>
        </w:rPr>
        <w:t>, зарегистрирован в Реестре государственной регистрации нормативных правовых актов за № 2153, от 29 сентября 2003 года </w:t>
      </w:r>
      <w:r>
        <w:rPr>
          <w:rFonts w:ascii="Times New Roman"/>
          <w:b w:val="false"/>
          <w:i w:val="false"/>
          <w:color w:val="000000"/>
          <w:sz w:val="28"/>
        </w:rPr>
        <w:t xml:space="preserve">№ 536 </w:t>
      </w:r>
      <w:r>
        <w:rPr>
          <w:rFonts w:ascii="Times New Roman"/>
          <w:b w:val="false"/>
          <w:i w:val="false"/>
          <w:color w:val="000000"/>
          <w:sz w:val="28"/>
        </w:rPr>
        <w:t xml:space="preserve">, зарегистрирован в Реестре государственной регистрации нормативных правовых актов за № 2536) следующие изменения и дополнения: </w:t>
      </w:r>
      <w:r>
        <w:br/>
      </w:r>
      <w:r>
        <w:rPr>
          <w:rFonts w:ascii="Times New Roman"/>
          <w:b w:val="false"/>
          <w:i w:val="false"/>
          <w:color w:val="000000"/>
          <w:sz w:val="28"/>
        </w:rPr>
        <w:t xml:space="preserve">
     в пункте 2 слова «Председателю Комитета Уголовно-исполнительной системы, начальникам», «РГП Кузет» соответственно заменить словами «Начальникам», «Республиканскому Главному управлению специализированной службы охраны»; </w:t>
      </w:r>
      <w:r>
        <w:br/>
      </w:r>
      <w:r>
        <w:rPr>
          <w:rFonts w:ascii="Times New Roman"/>
          <w:b w:val="false"/>
          <w:i w:val="false"/>
          <w:color w:val="000000"/>
          <w:sz w:val="28"/>
        </w:rPr>
        <w:t>
     в Инструкции по применению </w:t>
      </w:r>
      <w:r>
        <w:rPr>
          <w:rFonts w:ascii="Times New Roman"/>
          <w:b w:val="false"/>
          <w:i w:val="false"/>
          <w:color w:val="000000"/>
          <w:sz w:val="28"/>
        </w:rPr>
        <w:t xml:space="preserve">Кодекса </w:t>
      </w:r>
      <w:r>
        <w:rPr>
          <w:rFonts w:ascii="Times New Roman"/>
          <w:b w:val="false"/>
          <w:i w:val="false"/>
          <w:color w:val="000000"/>
          <w:sz w:val="28"/>
        </w:rPr>
        <w:t xml:space="preserve">Республики Казахстан об административных правонарушениях в деятельности органов внутренних дел, утвержденной указанным Приказом: </w:t>
      </w:r>
      <w:r>
        <w:br/>
      </w:r>
      <w:r>
        <w:rPr>
          <w:rFonts w:ascii="Times New Roman"/>
          <w:b w:val="false"/>
          <w:i w:val="false"/>
          <w:color w:val="000000"/>
          <w:sz w:val="28"/>
        </w:rPr>
        <w:t xml:space="preserve">
     1) пункт 33 дополнить предложением вторым следующего содержания: </w:t>
      </w:r>
      <w:r>
        <w:br/>
      </w:r>
      <w:r>
        <w:rPr>
          <w:rFonts w:ascii="Times New Roman"/>
          <w:b w:val="false"/>
          <w:i w:val="false"/>
          <w:color w:val="000000"/>
          <w:sz w:val="28"/>
        </w:rPr>
        <w:t xml:space="preserve">
     «В отношении лица которого ведется производство по делу об административном правонарушении направляется извещение установленного образца (приложение 20).»; </w:t>
      </w:r>
      <w:r>
        <w:br/>
      </w:r>
      <w:r>
        <w:rPr>
          <w:rFonts w:ascii="Times New Roman"/>
          <w:b w:val="false"/>
          <w:i w:val="false"/>
          <w:color w:val="000000"/>
          <w:sz w:val="28"/>
        </w:rPr>
        <w:t xml:space="preserve">
     2) в пункте 51 после слов «выносит определение» дополнить словами «(приложение 21)»; </w:t>
      </w:r>
      <w:r>
        <w:br/>
      </w:r>
      <w:r>
        <w:rPr>
          <w:rFonts w:ascii="Times New Roman"/>
          <w:b w:val="false"/>
          <w:i w:val="false"/>
          <w:color w:val="000000"/>
          <w:sz w:val="28"/>
        </w:rPr>
        <w:t xml:space="preserve">
     3) в пункте 60 слова «и изолятора временного содержания (СИ и ИВС)» заменить аббревиатурой «(СИ)»; </w:t>
      </w:r>
      <w:r>
        <w:br/>
      </w:r>
      <w:r>
        <w:rPr>
          <w:rFonts w:ascii="Times New Roman"/>
          <w:b w:val="false"/>
          <w:i w:val="false"/>
          <w:color w:val="000000"/>
          <w:sz w:val="28"/>
        </w:rPr>
        <w:t xml:space="preserve">
     4) в абзаце первом пункта 61 слова «СИ и» исключить; </w:t>
      </w:r>
      <w:r>
        <w:br/>
      </w:r>
      <w:r>
        <w:rPr>
          <w:rFonts w:ascii="Times New Roman"/>
          <w:b w:val="false"/>
          <w:i w:val="false"/>
          <w:color w:val="000000"/>
          <w:sz w:val="28"/>
        </w:rPr>
        <w:t xml:space="preserve">
     5) в абзаце первом пункта 65 слова «, соответственно, должностными лицами дорожной полиции, военной автомобильной полиции при совершении правонарушений лицом, управляющим транспортным средством Вооруженных Сил Республики Казахстан» заменить словами «должностными лицами дорожной полиции»; </w:t>
      </w:r>
      <w:r>
        <w:br/>
      </w:r>
      <w:r>
        <w:rPr>
          <w:rFonts w:ascii="Times New Roman"/>
          <w:b w:val="false"/>
          <w:i w:val="false"/>
          <w:color w:val="000000"/>
          <w:sz w:val="28"/>
        </w:rPr>
        <w:t xml:space="preserve">
     6) пункт 69 изложить в следующей редакции: </w:t>
      </w:r>
      <w:r>
        <w:br/>
      </w:r>
      <w:r>
        <w:rPr>
          <w:rFonts w:ascii="Times New Roman"/>
          <w:b w:val="false"/>
          <w:i w:val="false"/>
          <w:color w:val="000000"/>
          <w:sz w:val="28"/>
        </w:rPr>
        <w:t>
     «69. При совершении нарушений, указанных в </w:t>
      </w:r>
      <w:r>
        <w:rPr>
          <w:rFonts w:ascii="Times New Roman"/>
          <w:b w:val="false"/>
          <w:i w:val="false"/>
          <w:color w:val="000000"/>
          <w:sz w:val="28"/>
        </w:rPr>
        <w:t xml:space="preserve">статьях 283 </w:t>
      </w:r>
      <w:r>
        <w:rPr>
          <w:rFonts w:ascii="Times New Roman"/>
          <w:b w:val="false"/>
          <w:i w:val="false"/>
          <w:color w:val="000000"/>
          <w:sz w:val="28"/>
        </w:rPr>
        <w:t>-285, 287, 289, 297, 298, 298-1, </w:t>
      </w:r>
      <w:r>
        <w:rPr>
          <w:rFonts w:ascii="Times New Roman"/>
          <w:b w:val="false"/>
          <w:i w:val="false"/>
          <w:color w:val="000000"/>
          <w:sz w:val="28"/>
        </w:rPr>
        <w:t xml:space="preserve">302 </w:t>
      </w:r>
      <w:r>
        <w:rPr>
          <w:rFonts w:ascii="Times New Roman"/>
          <w:b w:val="false"/>
          <w:i w:val="false"/>
          <w:color w:val="000000"/>
          <w:sz w:val="28"/>
        </w:rPr>
        <w:t>-306, </w:t>
      </w:r>
      <w:r>
        <w:rPr>
          <w:rFonts w:ascii="Times New Roman"/>
          <w:b w:val="false"/>
          <w:i w:val="false"/>
          <w:color w:val="000000"/>
          <w:sz w:val="28"/>
        </w:rPr>
        <w:t xml:space="preserve">447 </w:t>
      </w:r>
      <w:r>
        <w:rPr>
          <w:rFonts w:ascii="Times New Roman"/>
          <w:b w:val="false"/>
          <w:i w:val="false"/>
          <w:color w:val="000000"/>
          <w:sz w:val="28"/>
        </w:rPr>
        <w:t>, 447-1, 447-2, 447-3, 447-4, 451, 453, 457, 460, 461, 463 (часть вторая и третья), </w:t>
      </w:r>
      <w:r>
        <w:rPr>
          <w:rFonts w:ascii="Times New Roman"/>
          <w:b w:val="false"/>
          <w:i w:val="false"/>
          <w:color w:val="000000"/>
          <w:sz w:val="28"/>
        </w:rPr>
        <w:t xml:space="preserve">467 </w:t>
      </w:r>
      <w:r>
        <w:rPr>
          <w:rFonts w:ascii="Times New Roman"/>
          <w:b w:val="false"/>
          <w:i w:val="false"/>
          <w:color w:val="000000"/>
          <w:sz w:val="28"/>
        </w:rPr>
        <w:t xml:space="preserve">-471 Кодекса, уполномоченное должностное лицо, указанное в пункте 70 настоящей Инструкции, вправе задерживать, доставлять и запрещать эксплуатацию транспортных средств, маломерных судов путем доставки их для временного хранения на специальные площадки или стоянки, в том числе с использованием другого транспортного средства (эвакуатора), маломерного судна, или изъятия государственных регистрационных номерных знаков до устранения причин задержания транспортного средства, маломерного судна.»; </w:t>
      </w:r>
      <w:r>
        <w:br/>
      </w:r>
      <w:r>
        <w:rPr>
          <w:rFonts w:ascii="Times New Roman"/>
          <w:b w:val="false"/>
          <w:i w:val="false"/>
          <w:color w:val="000000"/>
          <w:sz w:val="28"/>
        </w:rPr>
        <w:t xml:space="preserve">
     7) дополнить пунктами 69-1, 69-2 следующего содержания: </w:t>
      </w:r>
      <w:r>
        <w:br/>
      </w:r>
      <w:r>
        <w:rPr>
          <w:rFonts w:ascii="Times New Roman"/>
          <w:b w:val="false"/>
          <w:i w:val="false"/>
          <w:color w:val="000000"/>
          <w:sz w:val="28"/>
        </w:rPr>
        <w:t xml:space="preserve">
     «69-1. Доставление (эвакуация) транспортного средства для их временного хранения на специальных площадках или стоянках также может быть применено в случаях нарушения водителями транспортных средств правил остановки или стоянки в их отсутствие, а также к транспортным средствам, оставленным на дороге без присмотра, когда установить местонахождения водителей не представляется возможным. Задержанное транспортное средство, маломерное судно может доставляться на специальную стоянку при помощи другого наземного транспортного средства (эвакуатора). Сотрудником дорожной полиции, осуществляющим доставление (эвакуацию) транспортного средства предварительно должны быть приняты исчерпывающие меры по установлению владельца транспортного средства, в том числе обход находящихся вблизи мест массового посещения (магазины, кинотеатры, рынки и так далее), а также опрос жителей близлежащих домов. </w:t>
      </w:r>
      <w:r>
        <w:br/>
      </w:r>
      <w:r>
        <w:rPr>
          <w:rFonts w:ascii="Times New Roman"/>
          <w:b w:val="false"/>
          <w:i w:val="false"/>
          <w:color w:val="000000"/>
          <w:sz w:val="28"/>
        </w:rPr>
        <w:t xml:space="preserve">
     69-2. Запрещение эксплуатации транспортного средства уполномоченным должностным лицом дорожной полиции осуществляется в случаях управления водителями транспортным средствами, не отвечающим установленным правилам обеспечения безопасности дорожного движения, или переоборудованных без соответствующего разрешения, или не зарегистрированных в установленном порядке, или в случаях управления транспортным средством лицом, не имеющим при себе страхового полиса об обязательном страховании гражданско-правовой ответственности, или не прошедших государственного технического осмотра, а равно без государственных регистрационных номерных знаков, либо со скрытыми, поддельными или не соответствующими Государственному стандарту номерными знаками.»; </w:t>
      </w:r>
      <w:r>
        <w:br/>
      </w:r>
      <w:r>
        <w:rPr>
          <w:rFonts w:ascii="Times New Roman"/>
          <w:b w:val="false"/>
          <w:i w:val="false"/>
          <w:color w:val="000000"/>
          <w:sz w:val="28"/>
        </w:rPr>
        <w:t xml:space="preserve">
     8) пункт 70 изложить в следующей редакции: </w:t>
      </w:r>
      <w:r>
        <w:br/>
      </w:r>
      <w:r>
        <w:rPr>
          <w:rFonts w:ascii="Times New Roman"/>
          <w:b w:val="false"/>
          <w:i w:val="false"/>
          <w:color w:val="000000"/>
          <w:sz w:val="28"/>
        </w:rPr>
        <w:t xml:space="preserve">
     «70. Задержание транспортного средства производится должностными лицами дорожной полиции. </w:t>
      </w:r>
      <w:r>
        <w:br/>
      </w:r>
      <w:r>
        <w:rPr>
          <w:rFonts w:ascii="Times New Roman"/>
          <w:b w:val="false"/>
          <w:i w:val="false"/>
          <w:color w:val="000000"/>
          <w:sz w:val="28"/>
        </w:rPr>
        <w:t xml:space="preserve">
     О задержании, доставлении и запрещении эксплуатации транспортного средства, маломерного судна составляется и приобщается к протоколу об административном правонарушении акт установленной формы (приложение 22). </w:t>
      </w:r>
      <w:r>
        <w:br/>
      </w:r>
      <w:r>
        <w:rPr>
          <w:rFonts w:ascii="Times New Roman"/>
          <w:b w:val="false"/>
          <w:i w:val="false"/>
          <w:color w:val="000000"/>
          <w:sz w:val="28"/>
        </w:rPr>
        <w:t xml:space="preserve">
     Хранение задержанного транспортного средства, маломерного судна осуществляется на специальных площадках или стоянках, создаваемых по решению местных исполнительных органов и являющихся коммунальной собственностью.»; </w:t>
      </w:r>
      <w:r>
        <w:br/>
      </w:r>
      <w:r>
        <w:rPr>
          <w:rFonts w:ascii="Times New Roman"/>
          <w:b w:val="false"/>
          <w:i w:val="false"/>
          <w:color w:val="000000"/>
          <w:sz w:val="28"/>
        </w:rPr>
        <w:t xml:space="preserve">
     9) дополнить пунктами 70-9, 70-10, 70-11 следующего содержания: </w:t>
      </w:r>
      <w:r>
        <w:br/>
      </w:r>
      <w:r>
        <w:rPr>
          <w:rFonts w:ascii="Times New Roman"/>
          <w:b w:val="false"/>
          <w:i w:val="false"/>
          <w:color w:val="000000"/>
          <w:sz w:val="28"/>
        </w:rPr>
        <w:t xml:space="preserve">
     «70-9. При доставлении задержанного транспорта на специальную стоянку или площадку хранителем составляется акт приема-сдачи транспортного средства, маломерного судна (приложение 23) с участием уполномоченного должностного лица в присутствии владельца транспортного средства, маломерного судна (представителя владельца), а при его отсутствии в присутствии двух понятых, в трех экземплярах. Осмотр и опись транспортного средства, маломерного судна производится хранителем в присутствии указанных лиц. </w:t>
      </w:r>
      <w:r>
        <w:br/>
      </w:r>
      <w:r>
        <w:rPr>
          <w:rFonts w:ascii="Times New Roman"/>
          <w:b w:val="false"/>
          <w:i w:val="false"/>
          <w:color w:val="000000"/>
          <w:sz w:val="28"/>
        </w:rPr>
        <w:t xml:space="preserve">
     Первый экземпляр акта приема-сдачи сдается в подразделение уполномоченного должностного лица вместе с протоколом об административном правонарушении, составленным за допущенное нарушение, второй выдается владельцу транспортного средства, маломерного судна (представителю владельца), третий остается у хранителя. </w:t>
      </w:r>
      <w:r>
        <w:br/>
      </w:r>
      <w:r>
        <w:rPr>
          <w:rFonts w:ascii="Times New Roman"/>
          <w:b w:val="false"/>
          <w:i w:val="false"/>
          <w:color w:val="000000"/>
          <w:sz w:val="28"/>
        </w:rPr>
        <w:t xml:space="preserve">
     70-10. Уполномоченное должностное лицо, убедившись в устранении причины задержания транспортного средства, маломерного судна, дает разрешение (приложение 24) на выдачу задержанного транспортного средства, маломерного судна, помещенного на специальную площадку или стоянку, и делает соответствующую запись в протоколе об административном правонарушении или протоколе о задержании транспортного средства, маломерного судна. </w:t>
      </w:r>
      <w:r>
        <w:br/>
      </w:r>
      <w:r>
        <w:rPr>
          <w:rFonts w:ascii="Times New Roman"/>
          <w:b w:val="false"/>
          <w:i w:val="false"/>
          <w:color w:val="000000"/>
          <w:sz w:val="28"/>
        </w:rPr>
        <w:t xml:space="preserve">
     70-11. О задержании транспортного средства, маломерного судна в отсутствие водителя, судоводителя незамедлительно сообщается в дежурную часть территориального органа внутренних дел. Оперативный дежурный органа внутренних дел в течение суток информирует владельца (представителя владельца) о задержании транспортного средства, маломерного судна, принимая в случае необходимости меры для установления владельца (представителя владельца) транспортного средства, маломерного судна.»; </w:t>
      </w:r>
      <w:r>
        <w:br/>
      </w:r>
      <w:r>
        <w:rPr>
          <w:rFonts w:ascii="Times New Roman"/>
          <w:b w:val="false"/>
          <w:i w:val="false"/>
          <w:color w:val="000000"/>
          <w:sz w:val="28"/>
        </w:rPr>
        <w:t xml:space="preserve">
     10) дополнить пунктом 72-1 следующего содержания: </w:t>
      </w:r>
      <w:r>
        <w:br/>
      </w:r>
      <w:r>
        <w:rPr>
          <w:rFonts w:ascii="Times New Roman"/>
          <w:b w:val="false"/>
          <w:i w:val="false"/>
          <w:color w:val="000000"/>
          <w:sz w:val="28"/>
        </w:rPr>
        <w:t xml:space="preserve">
     «72-1. Дело об административном правонарушении считается возбужденным с момента составления протокола о совершении административного правонарушения (приложение 25).»; </w:t>
      </w:r>
      <w:r>
        <w:br/>
      </w:r>
      <w:r>
        <w:rPr>
          <w:rFonts w:ascii="Times New Roman"/>
          <w:b w:val="false"/>
          <w:i w:val="false"/>
          <w:color w:val="000000"/>
          <w:sz w:val="28"/>
        </w:rPr>
        <w:t xml:space="preserve">
     11) дополнить пунктами 73-1, 73-2, 73-3 следующего содержания: </w:t>
      </w:r>
      <w:r>
        <w:br/>
      </w:r>
      <w:r>
        <w:rPr>
          <w:rFonts w:ascii="Times New Roman"/>
          <w:b w:val="false"/>
          <w:i w:val="false"/>
          <w:color w:val="000000"/>
          <w:sz w:val="28"/>
        </w:rPr>
        <w:t xml:space="preserve">
     «73-1. В случаях превышения срока, установленного для дополнительного выяснения обстоятельств административного правонарушения, по причине неустановления физического лица, протокол об административном правонарушении составляется по факту совершения административного правонарушения в срок не более трех суток. </w:t>
      </w:r>
      <w:r>
        <w:br/>
      </w:r>
      <w:r>
        <w:rPr>
          <w:rFonts w:ascii="Times New Roman"/>
          <w:b w:val="false"/>
          <w:i w:val="false"/>
          <w:color w:val="000000"/>
          <w:sz w:val="28"/>
        </w:rPr>
        <w:t xml:space="preserve">
     73-2. Протокол об административном правонарушении в течение трех суток направляется для рассмотрения судье, органу (должностному лицу), уполномоченному рассматривать дело об административном правонарушении. </w:t>
      </w:r>
      <w:r>
        <w:br/>
      </w:r>
      <w:r>
        <w:rPr>
          <w:rFonts w:ascii="Times New Roman"/>
          <w:b w:val="false"/>
          <w:i w:val="false"/>
          <w:color w:val="000000"/>
          <w:sz w:val="28"/>
        </w:rPr>
        <w:t xml:space="preserve">
     73-3. При наличии хотя бы одного из обстоятельств, предусмотренных статьями 580, 581 Кодекса, должностное лицо, в производстве которого находится дело, выносит постановление о прекращении производства по делу об административном правонарушении.»; </w:t>
      </w:r>
      <w:r>
        <w:br/>
      </w:r>
      <w:r>
        <w:rPr>
          <w:rFonts w:ascii="Times New Roman"/>
          <w:b w:val="false"/>
          <w:i w:val="false"/>
          <w:color w:val="000000"/>
          <w:sz w:val="28"/>
        </w:rPr>
        <w:t xml:space="preserve">
     12) пункт 74 изложить в следующей редакции: </w:t>
      </w:r>
      <w:r>
        <w:br/>
      </w:r>
      <w:r>
        <w:rPr>
          <w:rFonts w:ascii="Times New Roman"/>
          <w:b w:val="false"/>
          <w:i w:val="false"/>
          <w:color w:val="000000"/>
          <w:sz w:val="28"/>
        </w:rPr>
        <w:t xml:space="preserve">
     «74. В случае непосредственного обнаружения или выявления в действиях граждан состава административного правонарушения в ходе проверок сообщений или заявлений физических и юридических лиц, сообщений в средствах массовой информации, при отсутствии обстоятельств, исключающих административную ответственность, установленных статьями 38-43 Кодекса, протокол об административном правонарушении составляется немедленно по окончании проверки, указанных обстоятельств.»; </w:t>
      </w:r>
      <w:r>
        <w:br/>
      </w:r>
      <w:r>
        <w:rPr>
          <w:rFonts w:ascii="Times New Roman"/>
          <w:b w:val="false"/>
          <w:i w:val="false"/>
          <w:color w:val="000000"/>
          <w:sz w:val="28"/>
        </w:rPr>
        <w:t xml:space="preserve">
     13) дополнить пунктами 74-1, 74-2, 74-3, 73-4 следующего содержания: </w:t>
      </w:r>
      <w:r>
        <w:br/>
      </w:r>
      <w:r>
        <w:rPr>
          <w:rFonts w:ascii="Times New Roman"/>
          <w:b w:val="false"/>
          <w:i w:val="false"/>
          <w:color w:val="000000"/>
          <w:sz w:val="28"/>
        </w:rPr>
        <w:t xml:space="preserve">
     «74-1. В случаях отсутствия возможности составления протокола об административном правонарушении по причине неустановления физического лица, протокол об административном правонарушении составляется по факту совершения административного правонарушения в сроки, установленные статьей 638 Кодекса. </w:t>
      </w:r>
      <w:r>
        <w:br/>
      </w:r>
      <w:r>
        <w:rPr>
          <w:rFonts w:ascii="Times New Roman"/>
          <w:b w:val="false"/>
          <w:i w:val="false"/>
          <w:color w:val="000000"/>
          <w:sz w:val="28"/>
        </w:rPr>
        <w:t xml:space="preserve">
     После установления физического лица, совершившего правонарушение, должностным лицом дорожной полиции в целях фиксации совершҰнного правонарушения выносится определение по делу, на основании которого составляется протокол об административном правонарушении, с указанием лица. Первичный протокол совместно с остальными документами направляется на рассмотрение по подведомственности. </w:t>
      </w:r>
      <w:r>
        <w:br/>
      </w:r>
      <w:r>
        <w:rPr>
          <w:rFonts w:ascii="Times New Roman"/>
          <w:b w:val="false"/>
          <w:i w:val="false"/>
          <w:color w:val="000000"/>
          <w:sz w:val="28"/>
        </w:rPr>
        <w:t xml:space="preserve">
     74-2. Фактические данные должны быть признаны недопустимыми в качестве доказательств, если они получены с нарушениями требований законодательства, либо лишают или стесняют гарантированные права участников процесса или нарушают иные правила. </w:t>
      </w:r>
      <w:r>
        <w:br/>
      </w:r>
      <w:r>
        <w:rPr>
          <w:rFonts w:ascii="Times New Roman"/>
          <w:b w:val="false"/>
          <w:i w:val="false"/>
          <w:color w:val="000000"/>
          <w:sz w:val="28"/>
        </w:rPr>
        <w:t xml:space="preserve">
     74-3. Физическому лицу или его законному представителю, законному представителю юридического лица, в отношении которых возбуждено дело, предоставляется возможность ознакомления с протоколом об административном правонарушении. Указанные лица вправе представлять объяснения и замечания по содержанию протокола, а также изложить мотивы своего отказа от его подписания, которые прилагаются к протоколу. Физическому лицу или его законному представителю, законному представителю юридического лица, в отношении которых возбуждено дело, а также потерпевшему по его просьбе копия протокола об административном правонарушении вручается под расписку немедленно после его составления. </w:t>
      </w:r>
      <w:r>
        <w:br/>
      </w:r>
      <w:r>
        <w:rPr>
          <w:rFonts w:ascii="Times New Roman"/>
          <w:b w:val="false"/>
          <w:i w:val="false"/>
          <w:color w:val="000000"/>
          <w:sz w:val="28"/>
        </w:rPr>
        <w:t>
     74-4. В случаях совершения водителями транспортных средств в течение года более одного нарушения правил дорожного движения, ответственность за которые предусмотрена </w:t>
      </w:r>
      <w:r>
        <w:rPr>
          <w:rFonts w:ascii="Times New Roman"/>
          <w:b w:val="false"/>
          <w:i w:val="false"/>
          <w:color w:val="000000"/>
          <w:sz w:val="28"/>
        </w:rPr>
        <w:t xml:space="preserve">статьями 461 </w:t>
      </w:r>
      <w:r>
        <w:rPr>
          <w:rFonts w:ascii="Times New Roman"/>
          <w:b w:val="false"/>
          <w:i w:val="false"/>
          <w:color w:val="000000"/>
          <w:sz w:val="28"/>
        </w:rPr>
        <w:t>, 462, 463, 464, 465, 466, 468, 469, 470 и 471 Кодекса или более одного нарушений правил эксплуатации транспортных средств, ответственность за которые предусмотрена </w:t>
      </w:r>
      <w:r>
        <w:rPr>
          <w:rFonts w:ascii="Times New Roman"/>
          <w:b w:val="false"/>
          <w:i w:val="false"/>
          <w:color w:val="000000"/>
          <w:sz w:val="28"/>
        </w:rPr>
        <w:t xml:space="preserve">статьями 246 </w:t>
      </w:r>
      <w:r>
        <w:rPr>
          <w:rFonts w:ascii="Times New Roman"/>
          <w:b w:val="false"/>
          <w:i w:val="false"/>
          <w:color w:val="000000"/>
          <w:sz w:val="28"/>
        </w:rPr>
        <w:t xml:space="preserve">, 247, 461, 468, 470, 474, 475, и 483 Кодекса административное дело возбуждается и оформляется в порядке, установленном пунктами 72-1 и 73-2 настоящей Инструкции.»; </w:t>
      </w:r>
      <w:r>
        <w:br/>
      </w:r>
      <w:r>
        <w:rPr>
          <w:rFonts w:ascii="Times New Roman"/>
          <w:b w:val="false"/>
          <w:i w:val="false"/>
          <w:color w:val="000000"/>
          <w:sz w:val="28"/>
        </w:rPr>
        <w:t xml:space="preserve">
     14) подпункт 4) пункта 86 изложить в следующей редакции: </w:t>
      </w:r>
      <w:r>
        <w:br/>
      </w:r>
      <w:r>
        <w:rPr>
          <w:rFonts w:ascii="Times New Roman"/>
          <w:b w:val="false"/>
          <w:i w:val="false"/>
          <w:color w:val="000000"/>
          <w:sz w:val="28"/>
        </w:rPr>
        <w:t xml:space="preserve">
     «4) о направлении постановления о наложении штрафа в суд для вынесения решения о принудительном взыскании;»; </w:t>
      </w:r>
      <w:r>
        <w:br/>
      </w:r>
      <w:r>
        <w:rPr>
          <w:rFonts w:ascii="Times New Roman"/>
          <w:b w:val="false"/>
          <w:i w:val="false"/>
          <w:color w:val="000000"/>
          <w:sz w:val="28"/>
        </w:rPr>
        <w:t xml:space="preserve">
     15) дополнить пунктом 86-1 следующего содержания: </w:t>
      </w:r>
      <w:r>
        <w:br/>
      </w:r>
      <w:r>
        <w:rPr>
          <w:rFonts w:ascii="Times New Roman"/>
          <w:b w:val="false"/>
          <w:i w:val="false"/>
          <w:color w:val="000000"/>
          <w:sz w:val="28"/>
        </w:rPr>
        <w:t>
     «86-1. В тех случаях, когда указанные в части 3 </w:t>
      </w:r>
      <w:r>
        <w:rPr>
          <w:rFonts w:ascii="Times New Roman"/>
          <w:b w:val="false"/>
          <w:i w:val="false"/>
          <w:color w:val="000000"/>
          <w:sz w:val="28"/>
        </w:rPr>
        <w:t xml:space="preserve">статьи 539 </w:t>
      </w:r>
      <w:r>
        <w:rPr>
          <w:rFonts w:ascii="Times New Roman"/>
          <w:b w:val="false"/>
          <w:i w:val="false"/>
          <w:color w:val="000000"/>
          <w:sz w:val="28"/>
        </w:rPr>
        <w:t>Кодекса меры административного взыскания, в том числе лишения права управления транспортным средством, не подлежат обязательному применению, дело в случае отсутствия необходимости их применения может быть рассмотрено соответствующим органом, должностные лица которого в соответствии с частью первой </w:t>
      </w:r>
      <w:r>
        <w:rPr>
          <w:rFonts w:ascii="Times New Roman"/>
          <w:b w:val="false"/>
          <w:i w:val="false"/>
          <w:color w:val="000000"/>
          <w:sz w:val="28"/>
        </w:rPr>
        <w:t xml:space="preserve">статьи 636 </w:t>
      </w:r>
      <w:r>
        <w:rPr>
          <w:rFonts w:ascii="Times New Roman"/>
          <w:b w:val="false"/>
          <w:i w:val="false"/>
          <w:color w:val="000000"/>
          <w:sz w:val="28"/>
        </w:rPr>
        <w:t xml:space="preserve">Кодекса имеют право составлять протокол об административном правонарушении, но без применения взысканий, указанных в части третьей статьи 539, в том числе, связанных с лишением права управления транспортным средством.»; </w:t>
      </w:r>
      <w:r>
        <w:br/>
      </w:r>
      <w:r>
        <w:rPr>
          <w:rFonts w:ascii="Times New Roman"/>
          <w:b w:val="false"/>
          <w:i w:val="false"/>
          <w:color w:val="000000"/>
          <w:sz w:val="28"/>
        </w:rPr>
        <w:t xml:space="preserve">
     16) дополнить пунктом 87-1 следующего содержания: </w:t>
      </w:r>
      <w:r>
        <w:br/>
      </w:r>
      <w:r>
        <w:rPr>
          <w:rFonts w:ascii="Times New Roman"/>
          <w:b w:val="false"/>
          <w:i w:val="false"/>
          <w:color w:val="000000"/>
          <w:sz w:val="28"/>
        </w:rPr>
        <w:t xml:space="preserve">
     «87-1. При совершении одним лицом двух или более административных правонарушений административное взыскание налагается за каждое правонарушение в отдельности.»; </w:t>
      </w:r>
      <w:r>
        <w:br/>
      </w:r>
      <w:r>
        <w:rPr>
          <w:rFonts w:ascii="Times New Roman"/>
          <w:b w:val="false"/>
          <w:i w:val="false"/>
          <w:color w:val="000000"/>
          <w:sz w:val="28"/>
        </w:rPr>
        <w:t xml:space="preserve">
     17) дополнить пунктом 92-1 следующего содержания: </w:t>
      </w:r>
      <w:r>
        <w:br/>
      </w:r>
      <w:r>
        <w:rPr>
          <w:rFonts w:ascii="Times New Roman"/>
          <w:b w:val="false"/>
          <w:i w:val="false"/>
          <w:color w:val="000000"/>
          <w:sz w:val="28"/>
        </w:rPr>
        <w:t>
     «92-1. При вынесении административного взыскания в виде предупреждения, штрафа, лишения специального права, предусмотренного </w:t>
      </w:r>
      <w:r>
        <w:rPr>
          <w:rFonts w:ascii="Times New Roman"/>
          <w:b w:val="false"/>
          <w:i w:val="false"/>
          <w:color w:val="000000"/>
          <w:sz w:val="28"/>
        </w:rPr>
        <w:t xml:space="preserve">статьями 461 </w:t>
      </w:r>
      <w:r>
        <w:rPr>
          <w:rFonts w:ascii="Times New Roman"/>
          <w:b w:val="false"/>
          <w:i w:val="false"/>
          <w:color w:val="000000"/>
          <w:sz w:val="28"/>
        </w:rPr>
        <w:t xml:space="preserve">-472, 476 Кодекса, оно оформляется и фиксируется уполномоченным на то должностным лицом в талоне к водительскому удостоверению.»; </w:t>
      </w:r>
      <w:r>
        <w:br/>
      </w:r>
      <w:r>
        <w:rPr>
          <w:rFonts w:ascii="Times New Roman"/>
          <w:b w:val="false"/>
          <w:i w:val="false"/>
          <w:color w:val="000000"/>
          <w:sz w:val="28"/>
        </w:rPr>
        <w:t xml:space="preserve">
     18) абзац третий пункта 101 исключить; </w:t>
      </w:r>
      <w:r>
        <w:br/>
      </w:r>
      <w:r>
        <w:rPr>
          <w:rFonts w:ascii="Times New Roman"/>
          <w:b w:val="false"/>
          <w:i w:val="false"/>
          <w:color w:val="000000"/>
          <w:sz w:val="28"/>
        </w:rPr>
        <w:t>
     19) в пункте 150 слова «МВД РК от 28.07.2000 года № 422 и МИД РК от 08.08.2000 года № 100» заменить словами «Министра внутренних дел Республики Казахстан от 9 апреля 2004 года № 215, Министра иностранных дел Республики Казахстан от 14 апреля 2004 года № 08-1/93 и Председателя Агентства по миграции и демографии Республики Казахстан от 14 апреля 2004 года № 35-п </w:t>
      </w:r>
      <w:r>
        <w:rPr>
          <w:rFonts w:ascii="Times New Roman"/>
          <w:b w:val="false"/>
          <w:i w:val="false"/>
          <w:color w:val="000000"/>
          <w:sz w:val="28"/>
        </w:rPr>
        <w:t xml:space="preserve">«Об утверждении </w:t>
      </w:r>
      <w:r>
        <w:rPr>
          <w:rFonts w:ascii="Times New Roman"/>
          <w:b w:val="false"/>
          <w:i w:val="false"/>
          <w:color w:val="000000"/>
          <w:sz w:val="28"/>
        </w:rPr>
        <w:t xml:space="preserve">Инструкции по применению Правил въезда и пребывания иностранных граждан в Республике Казахстан, а также их выезда из Республики Казахстан и организации оперативно-служебной деятельности органов внутренних дел по предупреждению и пресечению незаконной миграции иностранных граждан на территории Республики Казахстан», зарегистрированном в Реестре государственной регистрации нормативных правовых актов за № 2889.»; </w:t>
      </w:r>
      <w:r>
        <w:br/>
      </w:r>
      <w:r>
        <w:rPr>
          <w:rFonts w:ascii="Times New Roman"/>
          <w:b w:val="false"/>
          <w:i w:val="false"/>
          <w:color w:val="000000"/>
          <w:sz w:val="28"/>
        </w:rPr>
        <w:t xml:space="preserve">
     20) в пунктах 156, 158 слова «Комитет дорожной полиции МВД РК», «КДП МВД РК» заменить словами «Департамент дорожной полиции Министерства внутренних дел Республики Казахстан»; </w:t>
      </w:r>
      <w:r>
        <w:br/>
      </w:r>
      <w:r>
        <w:rPr>
          <w:rFonts w:ascii="Times New Roman"/>
          <w:b w:val="false"/>
          <w:i w:val="false"/>
          <w:color w:val="000000"/>
          <w:sz w:val="28"/>
        </w:rPr>
        <w:t xml:space="preserve">
     21) в пункте 162 слова «Председатель Комитета дорожной полиции, начальники» заменить словом «Начальники»; </w:t>
      </w:r>
      <w:r>
        <w:br/>
      </w:r>
      <w:r>
        <w:rPr>
          <w:rFonts w:ascii="Times New Roman"/>
          <w:b w:val="false"/>
          <w:i w:val="false"/>
          <w:color w:val="000000"/>
          <w:sz w:val="28"/>
        </w:rPr>
        <w:t xml:space="preserve">
     22) дополнить приложениями 20, 21, 22, 23, 24, 25 согласно приложений 1, 2, 3, 4, 5, 6 к настоящему приказу. </w:t>
      </w:r>
    </w:p>
    <w:bookmarkEnd w:id="0"/>
    <w:bookmarkStart w:name="z21" w:id="1"/>
    <w:p>
      <w:pPr>
        <w:spacing w:after="0"/>
        <w:ind w:left="0"/>
        <w:jc w:val="both"/>
      </w:pPr>
      <w:r>
        <w:rPr>
          <w:rFonts w:ascii="Times New Roman"/>
          <w:b w:val="false"/>
          <w:i w:val="false"/>
          <w:color w:val="000000"/>
          <w:sz w:val="28"/>
        </w:rPr>
        <w:t xml:space="preserve">
     2. Начальникам Главных управлений внутренних дел г.г.Астаны и Алматы, начальникам Главных управлений внутренних дел, Управлений внутренних дел областей организовать работу подразделений дорожной полиции в соответствии с требованиями настоящего Приказа. </w:t>
      </w:r>
      <w:r>
        <w:br/>
      </w:r>
      <w:r>
        <w:rPr>
          <w:rFonts w:ascii="Times New Roman"/>
          <w:b w:val="false"/>
          <w:i w:val="false"/>
          <w:color w:val="000000"/>
          <w:sz w:val="28"/>
        </w:rPr>
        <w:t xml:space="preserve">
     3. Контроль за исполнением настоящего приказа возложить на Первого вице-Министра внутренних дел Республики Казахстан генерал-лейтенанта полиции Отто И.И. и начальника Департамента дорожной полиции Министерства внутренних дел Республики Казахстан полковника полиции Тусумова О.Т. </w:t>
      </w:r>
      <w:r>
        <w:br/>
      </w:r>
      <w:r>
        <w:rPr>
          <w:rFonts w:ascii="Times New Roman"/>
          <w:b w:val="false"/>
          <w:i w:val="false"/>
          <w:color w:val="000000"/>
          <w:sz w:val="28"/>
        </w:rPr>
        <w:t xml:space="preserve">
     4. Настоящий Приказ вступает в силу со дня государственной регистрации в Министерстве юстиции Республики Казахстан. </w:t>
      </w:r>
    </w:p>
    <w:bookmarkEnd w:id="1"/>
    <w:p>
      <w:pPr>
        <w:spacing w:after="0"/>
        <w:ind w:left="0"/>
        <w:jc w:val="both"/>
      </w:pPr>
      <w:r>
        <w:rPr>
          <w:rFonts w:ascii="Times New Roman"/>
          <w:b w:val="false"/>
          <w:i/>
          <w:color w:val="000000"/>
          <w:sz w:val="28"/>
        </w:rPr>
        <w:t xml:space="preserve">     Министра внутренних дел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22" w:id="2"/>
    <w:p>
      <w:pPr>
        <w:spacing w:after="0"/>
        <w:ind w:left="0"/>
        <w:jc w:val="both"/>
      </w:pPr>
      <w:r>
        <w:rPr>
          <w:rFonts w:ascii="Times New Roman"/>
          <w:b w:val="false"/>
          <w:i w:val="false"/>
          <w:color w:val="000000"/>
          <w:sz w:val="28"/>
        </w:rPr>
        <w:t xml:space="preserve">
    </w:t>
      </w:r>
    </w:p>
    <w:bookmarkEnd w:id="2"/>
    <w:p>
      <w:pPr>
        <w:spacing w:after="0"/>
        <w:ind w:left="0"/>
        <w:jc w:val="both"/>
      </w:pPr>
      <w:r>
        <w:rPr>
          <w:rFonts w:ascii="Times New Roman"/>
          <w:b w:val="false"/>
          <w:i w:val="false"/>
          <w:color w:val="000000"/>
          <w:sz w:val="28"/>
        </w:rPr>
        <w:t xml:space="preserve">                                       Приложение № 1 </w:t>
      </w:r>
      <w:r>
        <w:br/>
      </w:r>
      <w:r>
        <w:rPr>
          <w:rFonts w:ascii="Times New Roman"/>
          <w:b w:val="false"/>
          <w:i w:val="false"/>
          <w:color w:val="000000"/>
          <w:sz w:val="28"/>
        </w:rPr>
        <w:t xml:space="preserve">
                                к приказу Министра внутренних </w:t>
      </w:r>
      <w:r>
        <w:br/>
      </w:r>
      <w:r>
        <w:rPr>
          <w:rFonts w:ascii="Times New Roman"/>
          <w:b w:val="false"/>
          <w:i w:val="false"/>
          <w:color w:val="000000"/>
          <w:sz w:val="28"/>
        </w:rPr>
        <w:t xml:space="preserve">
                              дел Республики Казахстан от 5 января </w:t>
      </w:r>
      <w:r>
        <w:br/>
      </w:r>
      <w:r>
        <w:rPr>
          <w:rFonts w:ascii="Times New Roman"/>
          <w:b w:val="false"/>
          <w:i w:val="false"/>
          <w:color w:val="000000"/>
          <w:sz w:val="28"/>
        </w:rPr>
        <w:t xml:space="preserve">
                             2005 года № 1 «О внесении изменений и </w:t>
      </w:r>
      <w:r>
        <w:br/>
      </w:r>
      <w:r>
        <w:rPr>
          <w:rFonts w:ascii="Times New Roman"/>
          <w:b w:val="false"/>
          <w:i w:val="false"/>
          <w:color w:val="000000"/>
          <w:sz w:val="28"/>
        </w:rPr>
        <w:t xml:space="preserve">
                            дополнений в Приказ Министра внутренних </w:t>
      </w:r>
      <w:r>
        <w:br/>
      </w:r>
      <w:r>
        <w:rPr>
          <w:rFonts w:ascii="Times New Roman"/>
          <w:b w:val="false"/>
          <w:i w:val="false"/>
          <w:color w:val="000000"/>
          <w:sz w:val="28"/>
        </w:rPr>
        <w:t xml:space="preserve">
                               дел Республики Казахстан от 20 июня </w:t>
      </w:r>
      <w:r>
        <w:br/>
      </w:r>
      <w:r>
        <w:rPr>
          <w:rFonts w:ascii="Times New Roman"/>
          <w:b w:val="false"/>
          <w:i w:val="false"/>
          <w:color w:val="000000"/>
          <w:sz w:val="28"/>
        </w:rPr>
        <w:t xml:space="preserve">
                                2001 года № 486 «Об утверждении </w:t>
      </w:r>
      <w:r>
        <w:br/>
      </w:r>
      <w:r>
        <w:rPr>
          <w:rFonts w:ascii="Times New Roman"/>
          <w:b w:val="false"/>
          <w:i w:val="false"/>
          <w:color w:val="000000"/>
          <w:sz w:val="28"/>
        </w:rPr>
        <w:t xml:space="preserve">
                               Инструкции по Применению Кодекса </w:t>
      </w:r>
      <w:r>
        <w:br/>
      </w:r>
      <w:r>
        <w:rPr>
          <w:rFonts w:ascii="Times New Roman"/>
          <w:b w:val="false"/>
          <w:i w:val="false"/>
          <w:color w:val="000000"/>
          <w:sz w:val="28"/>
        </w:rPr>
        <w:t xml:space="preserve">
                           Республики Казахстан об административных </w:t>
      </w:r>
      <w:r>
        <w:br/>
      </w:r>
      <w:r>
        <w:rPr>
          <w:rFonts w:ascii="Times New Roman"/>
          <w:b w:val="false"/>
          <w:i w:val="false"/>
          <w:color w:val="000000"/>
          <w:sz w:val="28"/>
        </w:rPr>
        <w:t xml:space="preserve">
                            правонарушениях в деятельности органов </w:t>
      </w:r>
      <w:r>
        <w:br/>
      </w:r>
      <w:r>
        <w:rPr>
          <w:rFonts w:ascii="Times New Roman"/>
          <w:b w:val="false"/>
          <w:i w:val="false"/>
          <w:color w:val="000000"/>
          <w:sz w:val="28"/>
        </w:rPr>
        <w:t xml:space="preserve">
                                       внутренних дел» </w:t>
      </w:r>
    </w:p>
    <w:p>
      <w:pPr>
        <w:spacing w:after="0"/>
        <w:ind w:left="0"/>
        <w:jc w:val="both"/>
      </w:pPr>
      <w:r>
        <w:rPr>
          <w:rFonts w:ascii="Times New Roman"/>
          <w:b w:val="false"/>
          <w:i w:val="false"/>
          <w:color w:val="000000"/>
          <w:sz w:val="28"/>
        </w:rPr>
        <w:t xml:space="preserve">                                 Приложение 20 к Инструкции по </w:t>
      </w:r>
      <w:r>
        <w:br/>
      </w:r>
      <w:r>
        <w:rPr>
          <w:rFonts w:ascii="Times New Roman"/>
          <w:b w:val="false"/>
          <w:i w:val="false"/>
          <w:color w:val="000000"/>
          <w:sz w:val="28"/>
        </w:rPr>
        <w:t xml:space="preserve">
                            применению Кодекса Республики Казахстан </w:t>
      </w:r>
      <w:r>
        <w:br/>
      </w:r>
      <w:r>
        <w:rPr>
          <w:rFonts w:ascii="Times New Roman"/>
          <w:b w:val="false"/>
          <w:i w:val="false"/>
          <w:color w:val="000000"/>
          <w:sz w:val="28"/>
        </w:rPr>
        <w:t xml:space="preserve">
                            об административных правонарушениях в </w:t>
      </w:r>
      <w:r>
        <w:br/>
      </w:r>
      <w:r>
        <w:rPr>
          <w:rFonts w:ascii="Times New Roman"/>
          <w:b w:val="false"/>
          <w:i w:val="false"/>
          <w:color w:val="000000"/>
          <w:sz w:val="28"/>
        </w:rPr>
        <w:t xml:space="preserve">
                             деятельности органов внутренних дел, </w:t>
      </w:r>
      <w:r>
        <w:br/>
      </w:r>
      <w:r>
        <w:rPr>
          <w:rFonts w:ascii="Times New Roman"/>
          <w:b w:val="false"/>
          <w:i w:val="false"/>
          <w:color w:val="000000"/>
          <w:sz w:val="28"/>
        </w:rPr>
        <w:t xml:space="preserve">
                                 утвержденной приказом Министра </w:t>
      </w:r>
      <w:r>
        <w:br/>
      </w:r>
      <w:r>
        <w:rPr>
          <w:rFonts w:ascii="Times New Roman"/>
          <w:b w:val="false"/>
          <w:i w:val="false"/>
          <w:color w:val="000000"/>
          <w:sz w:val="28"/>
        </w:rPr>
        <w:t xml:space="preserve">
                              внутренних дел Республики Казахстан </w:t>
      </w:r>
      <w:r>
        <w:br/>
      </w:r>
      <w:r>
        <w:rPr>
          <w:rFonts w:ascii="Times New Roman"/>
          <w:b w:val="false"/>
          <w:i w:val="false"/>
          <w:color w:val="000000"/>
          <w:sz w:val="28"/>
        </w:rPr>
        <w:t xml:space="preserve">
                                  от 20 июня 2001 года № 486 </w:t>
      </w:r>
      <w:r>
        <w:br/>
      </w:r>
      <w:r>
        <w:rPr>
          <w:rFonts w:ascii="Times New Roman"/>
          <w:b w:val="false"/>
          <w:i w:val="false"/>
          <w:color w:val="000000"/>
          <w:sz w:val="28"/>
        </w:rPr>
        <w:t xml:space="preserve">
                           «Об утверждении Инструкции по применению </w:t>
      </w:r>
      <w:r>
        <w:br/>
      </w:r>
      <w:r>
        <w:rPr>
          <w:rFonts w:ascii="Times New Roman"/>
          <w:b w:val="false"/>
          <w:i w:val="false"/>
          <w:color w:val="000000"/>
          <w:sz w:val="28"/>
        </w:rPr>
        <w:t xml:space="preserve">
                               Кодекса Республики Казахстан об </w:t>
      </w:r>
      <w:r>
        <w:br/>
      </w:r>
      <w:r>
        <w:rPr>
          <w:rFonts w:ascii="Times New Roman"/>
          <w:b w:val="false"/>
          <w:i w:val="false"/>
          <w:color w:val="000000"/>
          <w:sz w:val="28"/>
        </w:rPr>
        <w:t xml:space="preserve">
                                административных правонарушениях в </w:t>
      </w:r>
      <w:r>
        <w:br/>
      </w:r>
      <w:r>
        <w:rPr>
          <w:rFonts w:ascii="Times New Roman"/>
          <w:b w:val="false"/>
          <w:i w:val="false"/>
          <w:color w:val="000000"/>
          <w:sz w:val="28"/>
        </w:rPr>
        <w:t xml:space="preserve">
                              деятельности органов внутренних дел» </w:t>
      </w:r>
    </w:p>
    <w:p>
      <w:pPr>
        <w:spacing w:after="0"/>
        <w:ind w:left="0"/>
        <w:jc w:val="both"/>
      </w:pPr>
      <w:r>
        <w:rPr>
          <w:rFonts w:ascii="Times New Roman"/>
          <w:b/>
          <w:i w:val="false"/>
          <w:color w:val="000000"/>
          <w:sz w:val="28"/>
        </w:rPr>
        <w:t xml:space="preserve">                       ИЗВЕЩЕНИЕ </w:t>
      </w:r>
    </w:p>
    <w:p>
      <w:pPr>
        <w:spacing w:after="0"/>
        <w:ind w:left="0"/>
        <w:jc w:val="both"/>
      </w:pPr>
      <w:r>
        <w:rPr>
          <w:rFonts w:ascii="Times New Roman"/>
          <w:b w:val="false"/>
          <w:i w:val="false"/>
          <w:color w:val="000000"/>
          <w:sz w:val="28"/>
        </w:rPr>
        <w:t xml:space="preserve">     Гражданин (ка)_______________________________________________ </w:t>
      </w:r>
      <w:r>
        <w:br/>
      </w:r>
      <w:r>
        <w:rPr>
          <w:rFonts w:ascii="Times New Roman"/>
          <w:b w:val="false"/>
          <w:i w:val="false"/>
          <w:color w:val="000000"/>
          <w:sz w:val="28"/>
        </w:rPr>
        <w:t xml:space="preserve">
                          (фамилия, имя, отчество) </w:t>
      </w:r>
    </w:p>
    <w:p>
      <w:pPr>
        <w:spacing w:after="0"/>
        <w:ind w:left="0"/>
        <w:jc w:val="both"/>
      </w:pPr>
      <w:r>
        <w:rPr>
          <w:rFonts w:ascii="Times New Roman"/>
          <w:b w:val="false"/>
          <w:i w:val="false"/>
          <w:color w:val="000000"/>
          <w:sz w:val="28"/>
        </w:rPr>
        <w:t xml:space="preserve">     Для рассмотрения допущенного Вами административного </w:t>
      </w:r>
      <w:r>
        <w:br/>
      </w:r>
      <w:r>
        <w:rPr>
          <w:rFonts w:ascii="Times New Roman"/>
          <w:b w:val="false"/>
          <w:i w:val="false"/>
          <w:color w:val="000000"/>
          <w:sz w:val="28"/>
        </w:rPr>
        <w:t xml:space="preserve">
правонарушения необходимо явиться «____»_________200_г. к «__» часам </w:t>
      </w:r>
      <w:r>
        <w:br/>
      </w:r>
      <w:r>
        <w:rPr>
          <w:rFonts w:ascii="Times New Roman"/>
          <w:b w:val="false"/>
          <w:i w:val="false"/>
          <w:color w:val="000000"/>
          <w:sz w:val="28"/>
        </w:rPr>
        <w:t xml:space="preserve">
по адресу______________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Каб. № к______________________________________________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При себе иметь документ, удостоверяющий личность. </w:t>
      </w:r>
      <w:r>
        <w:br/>
      </w:r>
      <w:r>
        <w:rPr>
          <w:rFonts w:ascii="Times New Roman"/>
          <w:b w:val="false"/>
          <w:i w:val="false"/>
          <w:color w:val="000000"/>
          <w:sz w:val="28"/>
        </w:rPr>
        <w:t xml:space="preserve">
     В случае неявки дело об административном правонарушении будет </w:t>
      </w:r>
      <w:r>
        <w:br/>
      </w:r>
      <w:r>
        <w:rPr>
          <w:rFonts w:ascii="Times New Roman"/>
          <w:b w:val="false"/>
          <w:i w:val="false"/>
          <w:color w:val="000000"/>
          <w:sz w:val="28"/>
        </w:rPr>
        <w:t>
рассмотрено в Ваше отсутствие. На основании ст. </w:t>
      </w:r>
      <w:r>
        <w:rPr>
          <w:rFonts w:ascii="Times New Roman"/>
          <w:b w:val="false"/>
          <w:i w:val="false"/>
          <w:color w:val="000000"/>
          <w:sz w:val="28"/>
        </w:rPr>
        <w:t xml:space="preserve">ст. 618 </w:t>
      </w:r>
      <w:r>
        <w:rPr>
          <w:rFonts w:ascii="Times New Roman"/>
          <w:b w:val="false"/>
          <w:i w:val="false"/>
          <w:color w:val="000000"/>
          <w:sz w:val="28"/>
        </w:rPr>
        <w:t xml:space="preserve">, 625 Кодекса </w:t>
      </w:r>
      <w:r>
        <w:br/>
      </w:r>
      <w:r>
        <w:rPr>
          <w:rFonts w:ascii="Times New Roman"/>
          <w:b w:val="false"/>
          <w:i w:val="false"/>
          <w:color w:val="000000"/>
          <w:sz w:val="28"/>
        </w:rPr>
        <w:t xml:space="preserve">
Республики Казахстан об административных правонарушениях для </w:t>
      </w:r>
      <w:r>
        <w:br/>
      </w:r>
      <w:r>
        <w:rPr>
          <w:rFonts w:ascii="Times New Roman"/>
          <w:b w:val="false"/>
          <w:i w:val="false"/>
          <w:color w:val="000000"/>
          <w:sz w:val="28"/>
        </w:rPr>
        <w:t xml:space="preserve">
правильного рассмотрения дела и исполнения принятого по делу решения </w:t>
      </w:r>
      <w:r>
        <w:br/>
      </w:r>
      <w:r>
        <w:rPr>
          <w:rFonts w:ascii="Times New Roman"/>
          <w:b w:val="false"/>
          <w:i w:val="false"/>
          <w:color w:val="000000"/>
          <w:sz w:val="28"/>
        </w:rPr>
        <w:t xml:space="preserve">
Вы можете быть подвергнуты приводу.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(должность, звание, Ф.И.О.) </w:t>
      </w:r>
    </w:p>
    <w:p>
      <w:pPr>
        <w:spacing w:after="0"/>
        <w:ind w:left="0"/>
        <w:jc w:val="both"/>
      </w:pPr>
      <w:r>
        <w:rPr>
          <w:rFonts w:ascii="Times New Roman"/>
          <w:b w:val="false"/>
          <w:i w:val="false"/>
          <w:color w:val="000000"/>
          <w:sz w:val="28"/>
        </w:rPr>
        <w:t xml:space="preserve">«___»_________200_г.                       ______________ </w:t>
      </w:r>
      <w:r>
        <w:br/>
      </w:r>
      <w:r>
        <w:rPr>
          <w:rFonts w:ascii="Times New Roman"/>
          <w:b w:val="false"/>
          <w:i w:val="false"/>
          <w:color w:val="000000"/>
          <w:sz w:val="28"/>
        </w:rPr>
        <w:t xml:space="preserve">
                                             (подпись) </w:t>
      </w:r>
    </w:p>
    <w:bookmarkStart w:name="z23" w:id="3"/>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br/>
      </w:r>
      <w:r>
        <w:rPr>
          <w:rFonts w:ascii="Times New Roman"/>
          <w:b w:val="false"/>
          <w:i w:val="false"/>
          <w:color w:val="000000"/>
          <w:sz w:val="28"/>
        </w:rPr>
        <w:t xml:space="preserve">
                                       Приложение № 2 </w:t>
      </w:r>
      <w:r>
        <w:br/>
      </w:r>
      <w:r>
        <w:rPr>
          <w:rFonts w:ascii="Times New Roman"/>
          <w:b w:val="false"/>
          <w:i w:val="false"/>
          <w:color w:val="000000"/>
          <w:sz w:val="28"/>
        </w:rPr>
        <w:t xml:space="preserve">
                                к приказу Министра внутренних </w:t>
      </w:r>
      <w:r>
        <w:br/>
      </w:r>
      <w:r>
        <w:rPr>
          <w:rFonts w:ascii="Times New Roman"/>
          <w:b w:val="false"/>
          <w:i w:val="false"/>
          <w:color w:val="000000"/>
          <w:sz w:val="28"/>
        </w:rPr>
        <w:t xml:space="preserve">
                              дел Республики Казахстан от 5 января </w:t>
      </w:r>
      <w:r>
        <w:br/>
      </w:r>
      <w:r>
        <w:rPr>
          <w:rFonts w:ascii="Times New Roman"/>
          <w:b w:val="false"/>
          <w:i w:val="false"/>
          <w:color w:val="000000"/>
          <w:sz w:val="28"/>
        </w:rPr>
        <w:t xml:space="preserve">
                             2005 года № 1 «О внесении изменений и </w:t>
      </w:r>
      <w:r>
        <w:br/>
      </w:r>
      <w:r>
        <w:rPr>
          <w:rFonts w:ascii="Times New Roman"/>
          <w:b w:val="false"/>
          <w:i w:val="false"/>
          <w:color w:val="000000"/>
          <w:sz w:val="28"/>
        </w:rPr>
        <w:t xml:space="preserve">
                            дополнений в Приказ Министра внутренних </w:t>
      </w:r>
      <w:r>
        <w:br/>
      </w:r>
      <w:r>
        <w:rPr>
          <w:rFonts w:ascii="Times New Roman"/>
          <w:b w:val="false"/>
          <w:i w:val="false"/>
          <w:color w:val="000000"/>
          <w:sz w:val="28"/>
        </w:rPr>
        <w:t xml:space="preserve">
                               дел Республики Казахстан от 20 июня </w:t>
      </w:r>
      <w:r>
        <w:br/>
      </w:r>
      <w:r>
        <w:rPr>
          <w:rFonts w:ascii="Times New Roman"/>
          <w:b w:val="false"/>
          <w:i w:val="false"/>
          <w:color w:val="000000"/>
          <w:sz w:val="28"/>
        </w:rPr>
        <w:t xml:space="preserve">
                                2001 года № 486 «Об утверждении </w:t>
      </w:r>
      <w:r>
        <w:br/>
      </w:r>
      <w:r>
        <w:rPr>
          <w:rFonts w:ascii="Times New Roman"/>
          <w:b w:val="false"/>
          <w:i w:val="false"/>
          <w:color w:val="000000"/>
          <w:sz w:val="28"/>
        </w:rPr>
        <w:t xml:space="preserve">
                               Инструкции по Применению Кодекса </w:t>
      </w:r>
      <w:r>
        <w:br/>
      </w:r>
      <w:r>
        <w:rPr>
          <w:rFonts w:ascii="Times New Roman"/>
          <w:b w:val="false"/>
          <w:i w:val="false"/>
          <w:color w:val="000000"/>
          <w:sz w:val="28"/>
        </w:rPr>
        <w:t xml:space="preserve">
                           Республики Казахстан об административных </w:t>
      </w:r>
      <w:r>
        <w:br/>
      </w:r>
      <w:r>
        <w:rPr>
          <w:rFonts w:ascii="Times New Roman"/>
          <w:b w:val="false"/>
          <w:i w:val="false"/>
          <w:color w:val="000000"/>
          <w:sz w:val="28"/>
        </w:rPr>
        <w:t xml:space="preserve">
                            правонарушениях в деятельности органов </w:t>
      </w:r>
      <w:r>
        <w:br/>
      </w:r>
      <w:r>
        <w:rPr>
          <w:rFonts w:ascii="Times New Roman"/>
          <w:b w:val="false"/>
          <w:i w:val="false"/>
          <w:color w:val="000000"/>
          <w:sz w:val="28"/>
        </w:rPr>
        <w:t xml:space="preserve">
                                       внутренних дел» </w:t>
      </w:r>
    </w:p>
    <w:bookmarkEnd w:id="3"/>
    <w:p>
      <w:pPr>
        <w:spacing w:after="0"/>
        <w:ind w:left="0"/>
        <w:jc w:val="both"/>
      </w:pPr>
      <w:r>
        <w:rPr>
          <w:rFonts w:ascii="Times New Roman"/>
          <w:b w:val="false"/>
          <w:i w:val="false"/>
          <w:color w:val="000000"/>
          <w:sz w:val="28"/>
        </w:rPr>
        <w:t xml:space="preserve">                                 Приложение 21 к Инструкции по </w:t>
      </w:r>
      <w:r>
        <w:br/>
      </w:r>
      <w:r>
        <w:rPr>
          <w:rFonts w:ascii="Times New Roman"/>
          <w:b w:val="false"/>
          <w:i w:val="false"/>
          <w:color w:val="000000"/>
          <w:sz w:val="28"/>
        </w:rPr>
        <w:t xml:space="preserve">
                            применению Кодекса Республики Казахстан </w:t>
      </w:r>
      <w:r>
        <w:br/>
      </w:r>
      <w:r>
        <w:rPr>
          <w:rFonts w:ascii="Times New Roman"/>
          <w:b w:val="false"/>
          <w:i w:val="false"/>
          <w:color w:val="000000"/>
          <w:sz w:val="28"/>
        </w:rPr>
        <w:t xml:space="preserve">
                            об административных правонарушениях в </w:t>
      </w:r>
      <w:r>
        <w:br/>
      </w:r>
      <w:r>
        <w:rPr>
          <w:rFonts w:ascii="Times New Roman"/>
          <w:b w:val="false"/>
          <w:i w:val="false"/>
          <w:color w:val="000000"/>
          <w:sz w:val="28"/>
        </w:rPr>
        <w:t xml:space="preserve">
                             деятельности органов внутренних дел, </w:t>
      </w:r>
      <w:r>
        <w:br/>
      </w:r>
      <w:r>
        <w:rPr>
          <w:rFonts w:ascii="Times New Roman"/>
          <w:b w:val="false"/>
          <w:i w:val="false"/>
          <w:color w:val="000000"/>
          <w:sz w:val="28"/>
        </w:rPr>
        <w:t xml:space="preserve">
                                 утвержденной приказом Министра </w:t>
      </w:r>
      <w:r>
        <w:br/>
      </w:r>
      <w:r>
        <w:rPr>
          <w:rFonts w:ascii="Times New Roman"/>
          <w:b w:val="false"/>
          <w:i w:val="false"/>
          <w:color w:val="000000"/>
          <w:sz w:val="28"/>
        </w:rPr>
        <w:t xml:space="preserve">
                              внутренних дел Республики Казахстан </w:t>
      </w:r>
      <w:r>
        <w:br/>
      </w:r>
      <w:r>
        <w:rPr>
          <w:rFonts w:ascii="Times New Roman"/>
          <w:b w:val="false"/>
          <w:i w:val="false"/>
          <w:color w:val="000000"/>
          <w:sz w:val="28"/>
        </w:rPr>
        <w:t xml:space="preserve">
                                  от 20 июня 2001 года № 486 </w:t>
      </w:r>
      <w:r>
        <w:br/>
      </w:r>
      <w:r>
        <w:rPr>
          <w:rFonts w:ascii="Times New Roman"/>
          <w:b w:val="false"/>
          <w:i w:val="false"/>
          <w:color w:val="000000"/>
          <w:sz w:val="28"/>
        </w:rPr>
        <w:t xml:space="preserve">
                           «Об утверждении Инструкции по применению </w:t>
      </w:r>
      <w:r>
        <w:br/>
      </w:r>
      <w:r>
        <w:rPr>
          <w:rFonts w:ascii="Times New Roman"/>
          <w:b w:val="false"/>
          <w:i w:val="false"/>
          <w:color w:val="000000"/>
          <w:sz w:val="28"/>
        </w:rPr>
        <w:t xml:space="preserve">
                               Кодекса Республики Казахстан об </w:t>
      </w:r>
      <w:r>
        <w:br/>
      </w:r>
      <w:r>
        <w:rPr>
          <w:rFonts w:ascii="Times New Roman"/>
          <w:b w:val="false"/>
          <w:i w:val="false"/>
          <w:color w:val="000000"/>
          <w:sz w:val="28"/>
        </w:rPr>
        <w:t xml:space="preserve">
                                административных правонарушениях в </w:t>
      </w:r>
      <w:r>
        <w:br/>
      </w:r>
      <w:r>
        <w:rPr>
          <w:rFonts w:ascii="Times New Roman"/>
          <w:b w:val="false"/>
          <w:i w:val="false"/>
          <w:color w:val="000000"/>
          <w:sz w:val="28"/>
        </w:rPr>
        <w:t xml:space="preserve">
                                деятельности органов внутренних дел» </w:t>
      </w:r>
    </w:p>
    <w:p>
      <w:pPr>
        <w:spacing w:after="0"/>
        <w:ind w:left="0"/>
        <w:jc w:val="both"/>
      </w:pPr>
      <w:r>
        <w:rPr>
          <w:rFonts w:ascii="Times New Roman"/>
          <w:b/>
          <w:i w:val="false"/>
          <w:color w:val="000000"/>
          <w:sz w:val="28"/>
        </w:rPr>
        <w:t xml:space="preserve">                            ОПРЕДЕЛЕНИЕ </w:t>
      </w:r>
      <w:r>
        <w:br/>
      </w:r>
      <w:r>
        <w:rPr>
          <w:rFonts w:ascii="Times New Roman"/>
          <w:b w:val="false"/>
          <w:i w:val="false"/>
          <w:color w:val="000000"/>
          <w:sz w:val="28"/>
        </w:rPr>
        <w:t>
</w:t>
      </w:r>
      <w:r>
        <w:rPr>
          <w:rFonts w:ascii="Times New Roman"/>
          <w:b/>
          <w:i w:val="false"/>
          <w:color w:val="000000"/>
          <w:sz w:val="28"/>
        </w:rPr>
        <w:t xml:space="preserve">                  о назначении судебной экспертизы </w:t>
      </w:r>
    </w:p>
    <w:p>
      <w:pPr>
        <w:spacing w:after="0"/>
        <w:ind w:left="0"/>
        <w:jc w:val="both"/>
      </w:pPr>
      <w:r>
        <w:rPr>
          <w:rFonts w:ascii="Times New Roman"/>
          <w:b w:val="false"/>
          <w:i w:val="false"/>
          <w:color w:val="000000"/>
          <w:sz w:val="28"/>
        </w:rPr>
        <w:t xml:space="preserve">«___»________200_г.                          гор.(пос.село)_________ </w:t>
      </w:r>
    </w:p>
    <w:p>
      <w:pPr>
        <w:spacing w:after="0"/>
        <w:ind w:left="0"/>
        <w:jc w:val="both"/>
      </w:pPr>
      <w:r>
        <w:rPr>
          <w:rFonts w:ascii="Times New Roman"/>
          <w:b w:val="false"/>
          <w:i w:val="false"/>
          <w:color w:val="000000"/>
          <w:sz w:val="28"/>
        </w:rPr>
        <w:t xml:space="preserve">     Руководствуясь Кодексом Республики Казахстан об </w:t>
      </w:r>
      <w:r>
        <w:br/>
      </w:r>
      <w:r>
        <w:rPr>
          <w:rFonts w:ascii="Times New Roman"/>
          <w:b w:val="false"/>
          <w:i w:val="false"/>
          <w:color w:val="000000"/>
          <w:sz w:val="28"/>
        </w:rPr>
        <w:t xml:space="preserve">
административных правонарушениях от 30.01.2001 г. __________________ </w:t>
      </w:r>
      <w:r>
        <w:br/>
      </w:r>
      <w:r>
        <w:rPr>
          <w:rFonts w:ascii="Times New Roman"/>
          <w:b w:val="false"/>
          <w:i w:val="false"/>
          <w:color w:val="000000"/>
          <w:sz w:val="28"/>
        </w:rPr>
        <w:t xml:space="preserve">
        (звание, Ф.И.О. должностного лица, назначившего экспертизу)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(наименование горрайлиноргана) </w:t>
      </w:r>
    </w:p>
    <w:p>
      <w:pPr>
        <w:spacing w:after="0"/>
        <w:ind w:left="0"/>
        <w:jc w:val="both"/>
      </w:pPr>
      <w:r>
        <w:rPr>
          <w:rFonts w:ascii="Times New Roman"/>
          <w:b w:val="false"/>
          <w:i w:val="false"/>
          <w:color w:val="000000"/>
          <w:sz w:val="28"/>
        </w:rPr>
        <w:t>в соответствии со </w:t>
      </w:r>
      <w:r>
        <w:rPr>
          <w:rFonts w:ascii="Times New Roman"/>
          <w:b w:val="false"/>
          <w:i w:val="false"/>
          <w:color w:val="000000"/>
          <w:sz w:val="28"/>
        </w:rPr>
        <w:t xml:space="preserve">статьей 543 </w:t>
      </w:r>
      <w:r>
        <w:rPr>
          <w:rFonts w:ascii="Times New Roman"/>
          <w:b w:val="false"/>
          <w:i w:val="false"/>
          <w:color w:val="000000"/>
          <w:sz w:val="28"/>
        </w:rPr>
        <w:t xml:space="preserve">Кодекса Республики Казахстан об </w:t>
      </w:r>
      <w:r>
        <w:br/>
      </w:r>
      <w:r>
        <w:rPr>
          <w:rFonts w:ascii="Times New Roman"/>
          <w:b w:val="false"/>
          <w:i w:val="false"/>
          <w:color w:val="000000"/>
          <w:sz w:val="28"/>
        </w:rPr>
        <w:t xml:space="preserve">
административных правонарушениях, рассмотрев материалы дела </w:t>
      </w:r>
      <w:r>
        <w:br/>
      </w:r>
      <w:r>
        <w:rPr>
          <w:rFonts w:ascii="Times New Roman"/>
          <w:b w:val="false"/>
          <w:i w:val="false"/>
          <w:color w:val="000000"/>
          <w:sz w:val="28"/>
        </w:rPr>
        <w:t xml:space="preserve">
административного производства о нарушении, совершенном </w:t>
      </w:r>
      <w:r>
        <w:br/>
      </w:r>
      <w:r>
        <w:rPr>
          <w:rFonts w:ascii="Times New Roman"/>
          <w:b w:val="false"/>
          <w:i w:val="false"/>
          <w:color w:val="000000"/>
          <w:sz w:val="28"/>
        </w:rPr>
        <w:t xml:space="preserve">
гражданином (кой) __________________________________________________ </w:t>
      </w:r>
      <w:r>
        <w:br/>
      </w:r>
      <w:r>
        <w:rPr>
          <w:rFonts w:ascii="Times New Roman"/>
          <w:b w:val="false"/>
          <w:i w:val="false"/>
          <w:color w:val="000000"/>
          <w:sz w:val="28"/>
        </w:rPr>
        <w:t xml:space="preserve">
                           (гражданство, Ф.И.О.) </w:t>
      </w:r>
      <w:r>
        <w:br/>
      </w:r>
      <w:r>
        <w:rPr>
          <w:rFonts w:ascii="Times New Roman"/>
          <w:b w:val="false"/>
          <w:i w:val="false"/>
          <w:color w:val="000000"/>
          <w:sz w:val="28"/>
        </w:rPr>
        <w:t xml:space="preserve">
проживающего (шей) _________________________________________________ </w:t>
      </w:r>
      <w:r>
        <w:br/>
      </w:r>
      <w:r>
        <w:rPr>
          <w:rFonts w:ascii="Times New Roman"/>
          <w:b w:val="false"/>
          <w:i w:val="false"/>
          <w:color w:val="000000"/>
          <w:sz w:val="28"/>
        </w:rPr>
        <w:t xml:space="preserve">
                       (указать адрес местожительства) </w:t>
      </w:r>
      <w:r>
        <w:br/>
      </w:r>
      <w:r>
        <w:rPr>
          <w:rFonts w:ascii="Times New Roman"/>
          <w:b w:val="false"/>
          <w:i w:val="false"/>
          <w:color w:val="000000"/>
          <w:sz w:val="28"/>
        </w:rPr>
        <w:t>
 </w:t>
      </w:r>
      <w:r>
        <w:br/>
      </w:r>
      <w:r>
        <w:rPr>
          <w:rFonts w:ascii="Times New Roman"/>
          <w:b w:val="false"/>
          <w:i w:val="false"/>
          <w:color w:val="000000"/>
          <w:sz w:val="28"/>
        </w:rPr>
        <w:t xml:space="preserve">
Место работы________________________________________________________ </w:t>
      </w:r>
    </w:p>
    <w:p>
      <w:pPr>
        <w:spacing w:after="0"/>
        <w:ind w:left="0"/>
        <w:jc w:val="both"/>
      </w:pPr>
      <w:r>
        <w:rPr>
          <w:rFonts w:ascii="Times New Roman"/>
          <w:b w:val="false"/>
          <w:i w:val="false"/>
          <w:color w:val="000000"/>
          <w:sz w:val="28"/>
        </w:rPr>
        <w:t xml:space="preserve">Занимаемая должность __________________за нарушение статьи ____ </w:t>
      </w:r>
      <w:r>
        <w:br/>
      </w:r>
      <w:r>
        <w:rPr>
          <w:rFonts w:ascii="Times New Roman"/>
          <w:b w:val="false"/>
          <w:i w:val="false"/>
          <w:color w:val="000000"/>
          <w:sz w:val="28"/>
        </w:rPr>
        <w:t>
</w:t>
      </w:r>
      <w:r>
        <w:rPr>
          <w:rFonts w:ascii="Times New Roman"/>
          <w:b w:val="false"/>
          <w:i w:val="false"/>
          <w:color w:val="000000"/>
          <w:sz w:val="28"/>
        </w:rPr>
        <w:t xml:space="preserve">Кодекса </w:t>
      </w:r>
      <w:r>
        <w:rPr>
          <w:rFonts w:ascii="Times New Roman"/>
          <w:b w:val="false"/>
          <w:i w:val="false"/>
          <w:color w:val="000000"/>
          <w:sz w:val="28"/>
        </w:rPr>
        <w:t xml:space="preserve">Республики Казахстан об административных правонарушениях, </w:t>
      </w:r>
      <w:r>
        <w:br/>
      </w:r>
      <w:r>
        <w:rPr>
          <w:rFonts w:ascii="Times New Roman"/>
          <w:b w:val="false"/>
          <w:i w:val="false"/>
          <w:color w:val="000000"/>
          <w:sz w:val="28"/>
        </w:rPr>
        <w:t xml:space="preserve">
выразившееся в _____________________________________________________ </w:t>
      </w:r>
      <w:r>
        <w:br/>
      </w:r>
      <w:r>
        <w:rPr>
          <w:rFonts w:ascii="Times New Roman"/>
          <w:b w:val="false"/>
          <w:i w:val="false"/>
          <w:color w:val="000000"/>
          <w:sz w:val="28"/>
        </w:rPr>
        <w:t xml:space="preserve">
(место, время совершения и существо административного правонарушения)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Принимая во внимание, что для исследования доказательств по </w:t>
      </w:r>
      <w:r>
        <w:br/>
      </w:r>
      <w:r>
        <w:rPr>
          <w:rFonts w:ascii="Times New Roman"/>
          <w:b w:val="false"/>
          <w:i w:val="false"/>
          <w:color w:val="000000"/>
          <w:sz w:val="28"/>
        </w:rPr>
        <w:t>
данному делу необходимы специальные познания, руководствуясь </w:t>
      </w:r>
      <w:r>
        <w:rPr>
          <w:rFonts w:ascii="Times New Roman"/>
          <w:b w:val="false"/>
          <w:i w:val="false"/>
          <w:color w:val="000000"/>
          <w:sz w:val="28"/>
        </w:rPr>
        <w:t xml:space="preserve">ст.611 </w:t>
      </w:r>
      <w:r>
        <w:br/>
      </w:r>
      <w:r>
        <w:rPr>
          <w:rFonts w:ascii="Times New Roman"/>
          <w:b w:val="false"/>
          <w:i w:val="false"/>
          <w:color w:val="000000"/>
          <w:sz w:val="28"/>
        </w:rPr>
        <w:t xml:space="preserve">
Кодекса Республики Казахстан об административных правонарушениях </w:t>
      </w:r>
      <w:r>
        <w:br/>
      </w:r>
      <w:r>
        <w:rPr>
          <w:rFonts w:ascii="Times New Roman"/>
          <w:b w:val="false"/>
          <w:i w:val="false"/>
          <w:color w:val="000000"/>
          <w:sz w:val="28"/>
        </w:rPr>
        <w:t xml:space="preserve">
                        определил: </w:t>
      </w:r>
      <w:r>
        <w:br/>
      </w:r>
      <w:r>
        <w:rPr>
          <w:rFonts w:ascii="Times New Roman"/>
          <w:b w:val="false"/>
          <w:i w:val="false"/>
          <w:color w:val="000000"/>
          <w:sz w:val="28"/>
        </w:rPr>
        <w:t xml:space="preserve">
1. Назначить по настоящему делу экспертизу _________________________ </w:t>
      </w:r>
      <w:r>
        <w:br/>
      </w:r>
      <w:r>
        <w:rPr>
          <w:rFonts w:ascii="Times New Roman"/>
          <w:b w:val="false"/>
          <w:i w:val="false"/>
          <w:color w:val="000000"/>
          <w:sz w:val="28"/>
        </w:rPr>
        <w:t xml:space="preserve">
                                             (вид экспертизы) </w:t>
      </w:r>
      <w:r>
        <w:br/>
      </w:r>
      <w:r>
        <w:rPr>
          <w:rFonts w:ascii="Times New Roman"/>
          <w:b w:val="false"/>
          <w:i w:val="false"/>
          <w:color w:val="000000"/>
          <w:sz w:val="28"/>
        </w:rPr>
        <w:t xml:space="preserve">
2. Организацию проведения экспертизы поручить_______________________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(Ф.И.О. эксперта или наименование органа экспертизы, в котором </w:t>
      </w:r>
      <w:r>
        <w:br/>
      </w:r>
      <w:r>
        <w:rPr>
          <w:rFonts w:ascii="Times New Roman"/>
          <w:b w:val="false"/>
          <w:i w:val="false"/>
          <w:color w:val="000000"/>
          <w:sz w:val="28"/>
        </w:rPr>
        <w:t xml:space="preserve">
                   она должна быть произведена) </w:t>
      </w:r>
      <w:r>
        <w:br/>
      </w:r>
      <w:r>
        <w:rPr>
          <w:rFonts w:ascii="Times New Roman"/>
          <w:b w:val="false"/>
          <w:i w:val="false"/>
          <w:color w:val="000000"/>
          <w:sz w:val="28"/>
        </w:rPr>
        <w:t xml:space="preserve">
3. Исходные данные___________________________________________________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4. На разрешение эксперта поставить следующие вопросы________________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5. Предоставить в распоряжение эксперта______________________________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(перечень материалов, предоставляемых в распоряжение эксперта) </w:t>
      </w:r>
    </w:p>
    <w:p>
      <w:pPr>
        <w:spacing w:after="0"/>
        <w:ind w:left="0"/>
        <w:jc w:val="both"/>
      </w:pPr>
      <w:r>
        <w:rPr>
          <w:rFonts w:ascii="Times New Roman"/>
          <w:b w:val="false"/>
          <w:i w:val="false"/>
          <w:color w:val="000000"/>
          <w:sz w:val="28"/>
        </w:rPr>
        <w:t xml:space="preserve">                       _____________________________________________ </w:t>
      </w:r>
      <w:r>
        <w:br/>
      </w:r>
      <w:r>
        <w:rPr>
          <w:rFonts w:ascii="Times New Roman"/>
          <w:b w:val="false"/>
          <w:i w:val="false"/>
          <w:color w:val="000000"/>
          <w:sz w:val="28"/>
        </w:rPr>
        <w:t xml:space="preserve">
                            (Ф.И.О., подпись и должность лица, </w:t>
      </w:r>
      <w:r>
        <w:br/>
      </w:r>
      <w:r>
        <w:rPr>
          <w:rFonts w:ascii="Times New Roman"/>
          <w:b w:val="false"/>
          <w:i w:val="false"/>
          <w:color w:val="000000"/>
          <w:sz w:val="28"/>
        </w:rPr>
        <w:t xml:space="preserve">
                                назначившего экспертизу) </w:t>
      </w:r>
    </w:p>
    <w:bookmarkStart w:name="z24" w:id="4"/>
    <w:p>
      <w:pPr>
        <w:spacing w:after="0"/>
        <w:ind w:left="0"/>
        <w:jc w:val="both"/>
      </w:pPr>
      <w:r>
        <w:rPr>
          <w:rFonts w:ascii="Times New Roman"/>
          <w:b w:val="false"/>
          <w:i w:val="false"/>
          <w:color w:val="000000"/>
          <w:sz w:val="28"/>
        </w:rPr>
        <w:t xml:space="preserve">
     </w:t>
      </w:r>
    </w:p>
    <w:bookmarkEnd w:id="4"/>
    <w:p>
      <w:pPr>
        <w:spacing w:after="0"/>
        <w:ind w:left="0"/>
        <w:jc w:val="both"/>
      </w:pPr>
      <w:r>
        <w:rPr>
          <w:rFonts w:ascii="Times New Roman"/>
          <w:b w:val="false"/>
          <w:i w:val="false"/>
          <w:color w:val="000000"/>
          <w:sz w:val="28"/>
        </w:rPr>
        <w:t xml:space="preserve">                                       Приложение № 3 </w:t>
      </w:r>
      <w:r>
        <w:br/>
      </w:r>
      <w:r>
        <w:rPr>
          <w:rFonts w:ascii="Times New Roman"/>
          <w:b w:val="false"/>
          <w:i w:val="false"/>
          <w:color w:val="000000"/>
          <w:sz w:val="28"/>
        </w:rPr>
        <w:t xml:space="preserve">
                                к приказу Министра внутренних </w:t>
      </w:r>
      <w:r>
        <w:br/>
      </w:r>
      <w:r>
        <w:rPr>
          <w:rFonts w:ascii="Times New Roman"/>
          <w:b w:val="false"/>
          <w:i w:val="false"/>
          <w:color w:val="000000"/>
          <w:sz w:val="28"/>
        </w:rPr>
        <w:t xml:space="preserve">
                              дел Республики Казахстан от 5 января </w:t>
      </w:r>
      <w:r>
        <w:br/>
      </w:r>
      <w:r>
        <w:rPr>
          <w:rFonts w:ascii="Times New Roman"/>
          <w:b w:val="false"/>
          <w:i w:val="false"/>
          <w:color w:val="000000"/>
          <w:sz w:val="28"/>
        </w:rPr>
        <w:t xml:space="preserve">
                             2005 года № 1 «О внесении изменений и </w:t>
      </w:r>
      <w:r>
        <w:br/>
      </w:r>
      <w:r>
        <w:rPr>
          <w:rFonts w:ascii="Times New Roman"/>
          <w:b w:val="false"/>
          <w:i w:val="false"/>
          <w:color w:val="000000"/>
          <w:sz w:val="28"/>
        </w:rPr>
        <w:t xml:space="preserve">
                            дополнений в Приказ Министра внутренних </w:t>
      </w:r>
      <w:r>
        <w:br/>
      </w:r>
      <w:r>
        <w:rPr>
          <w:rFonts w:ascii="Times New Roman"/>
          <w:b w:val="false"/>
          <w:i w:val="false"/>
          <w:color w:val="000000"/>
          <w:sz w:val="28"/>
        </w:rPr>
        <w:t xml:space="preserve">
                               дел Республики Казахстан от 20 июня </w:t>
      </w:r>
      <w:r>
        <w:br/>
      </w:r>
      <w:r>
        <w:rPr>
          <w:rFonts w:ascii="Times New Roman"/>
          <w:b w:val="false"/>
          <w:i w:val="false"/>
          <w:color w:val="000000"/>
          <w:sz w:val="28"/>
        </w:rPr>
        <w:t xml:space="preserve">
                                2001 года № 486 «Об утверждении </w:t>
      </w:r>
      <w:r>
        <w:br/>
      </w:r>
      <w:r>
        <w:rPr>
          <w:rFonts w:ascii="Times New Roman"/>
          <w:b w:val="false"/>
          <w:i w:val="false"/>
          <w:color w:val="000000"/>
          <w:sz w:val="28"/>
        </w:rPr>
        <w:t xml:space="preserve">
                               Инструкции по Применению Кодекса </w:t>
      </w:r>
      <w:r>
        <w:br/>
      </w:r>
      <w:r>
        <w:rPr>
          <w:rFonts w:ascii="Times New Roman"/>
          <w:b w:val="false"/>
          <w:i w:val="false"/>
          <w:color w:val="000000"/>
          <w:sz w:val="28"/>
        </w:rPr>
        <w:t xml:space="preserve">
                           Республики Казахстан об административных </w:t>
      </w:r>
      <w:r>
        <w:br/>
      </w:r>
      <w:r>
        <w:rPr>
          <w:rFonts w:ascii="Times New Roman"/>
          <w:b w:val="false"/>
          <w:i w:val="false"/>
          <w:color w:val="000000"/>
          <w:sz w:val="28"/>
        </w:rPr>
        <w:t xml:space="preserve">
                            правонарушениях в деятельности органов </w:t>
      </w:r>
      <w:r>
        <w:br/>
      </w:r>
      <w:r>
        <w:rPr>
          <w:rFonts w:ascii="Times New Roman"/>
          <w:b w:val="false"/>
          <w:i w:val="false"/>
          <w:color w:val="000000"/>
          <w:sz w:val="28"/>
        </w:rPr>
        <w:t xml:space="preserve">
                                       внутренних дел» </w:t>
      </w:r>
    </w:p>
    <w:p>
      <w:pPr>
        <w:spacing w:after="0"/>
        <w:ind w:left="0"/>
        <w:jc w:val="both"/>
      </w:pPr>
      <w:r>
        <w:rPr>
          <w:rFonts w:ascii="Times New Roman"/>
          <w:b w:val="false"/>
          <w:i w:val="false"/>
          <w:color w:val="000000"/>
          <w:sz w:val="28"/>
        </w:rPr>
        <w:t xml:space="preserve">                                 Приложение 22 к Инструкции по </w:t>
      </w:r>
      <w:r>
        <w:br/>
      </w:r>
      <w:r>
        <w:rPr>
          <w:rFonts w:ascii="Times New Roman"/>
          <w:b w:val="false"/>
          <w:i w:val="false"/>
          <w:color w:val="000000"/>
          <w:sz w:val="28"/>
        </w:rPr>
        <w:t xml:space="preserve">
                            применению Кодекса Республики Казахстан </w:t>
      </w:r>
      <w:r>
        <w:br/>
      </w:r>
      <w:r>
        <w:rPr>
          <w:rFonts w:ascii="Times New Roman"/>
          <w:b w:val="false"/>
          <w:i w:val="false"/>
          <w:color w:val="000000"/>
          <w:sz w:val="28"/>
        </w:rPr>
        <w:t xml:space="preserve">
                            об административных правонарушениях в </w:t>
      </w:r>
      <w:r>
        <w:br/>
      </w:r>
      <w:r>
        <w:rPr>
          <w:rFonts w:ascii="Times New Roman"/>
          <w:b w:val="false"/>
          <w:i w:val="false"/>
          <w:color w:val="000000"/>
          <w:sz w:val="28"/>
        </w:rPr>
        <w:t xml:space="preserve">
                             деятельности органов внутренних дел, </w:t>
      </w:r>
      <w:r>
        <w:br/>
      </w:r>
      <w:r>
        <w:rPr>
          <w:rFonts w:ascii="Times New Roman"/>
          <w:b w:val="false"/>
          <w:i w:val="false"/>
          <w:color w:val="000000"/>
          <w:sz w:val="28"/>
        </w:rPr>
        <w:t xml:space="preserve">
                                 утвержденной приказом Министра </w:t>
      </w:r>
      <w:r>
        <w:br/>
      </w:r>
      <w:r>
        <w:rPr>
          <w:rFonts w:ascii="Times New Roman"/>
          <w:b w:val="false"/>
          <w:i w:val="false"/>
          <w:color w:val="000000"/>
          <w:sz w:val="28"/>
        </w:rPr>
        <w:t xml:space="preserve">
                              внутренних дел Республики Казахстан </w:t>
      </w:r>
      <w:r>
        <w:br/>
      </w:r>
      <w:r>
        <w:rPr>
          <w:rFonts w:ascii="Times New Roman"/>
          <w:b w:val="false"/>
          <w:i w:val="false"/>
          <w:color w:val="000000"/>
          <w:sz w:val="28"/>
        </w:rPr>
        <w:t xml:space="preserve">
                                  от 20 июня 2001 года № 486 </w:t>
      </w:r>
      <w:r>
        <w:br/>
      </w:r>
      <w:r>
        <w:rPr>
          <w:rFonts w:ascii="Times New Roman"/>
          <w:b w:val="false"/>
          <w:i w:val="false"/>
          <w:color w:val="000000"/>
          <w:sz w:val="28"/>
        </w:rPr>
        <w:t xml:space="preserve">
                           «Об утверждении Инструкции по применению </w:t>
      </w:r>
      <w:r>
        <w:br/>
      </w:r>
      <w:r>
        <w:rPr>
          <w:rFonts w:ascii="Times New Roman"/>
          <w:b w:val="false"/>
          <w:i w:val="false"/>
          <w:color w:val="000000"/>
          <w:sz w:val="28"/>
        </w:rPr>
        <w:t xml:space="preserve">
                               Кодекса Республики Казахстан об </w:t>
      </w:r>
      <w:r>
        <w:br/>
      </w:r>
      <w:r>
        <w:rPr>
          <w:rFonts w:ascii="Times New Roman"/>
          <w:b w:val="false"/>
          <w:i w:val="false"/>
          <w:color w:val="000000"/>
          <w:sz w:val="28"/>
        </w:rPr>
        <w:t xml:space="preserve">
                                административных правонарушениях в </w:t>
      </w:r>
      <w:r>
        <w:br/>
      </w:r>
      <w:r>
        <w:rPr>
          <w:rFonts w:ascii="Times New Roman"/>
          <w:b w:val="false"/>
          <w:i w:val="false"/>
          <w:color w:val="000000"/>
          <w:sz w:val="28"/>
        </w:rPr>
        <w:t xml:space="preserve">
                                деятельности органов внутренних дел»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АКТ </w:t>
      </w:r>
      <w:r>
        <w:br/>
      </w:r>
      <w:r>
        <w:rPr>
          <w:rFonts w:ascii="Times New Roman"/>
          <w:b w:val="false"/>
          <w:i w:val="false"/>
          <w:color w:val="000000"/>
          <w:sz w:val="28"/>
        </w:rPr>
        <w:t>
</w:t>
      </w:r>
      <w:r>
        <w:rPr>
          <w:rFonts w:ascii="Times New Roman"/>
          <w:b/>
          <w:i w:val="false"/>
          <w:color w:val="000000"/>
          <w:sz w:val="28"/>
        </w:rPr>
        <w:t xml:space="preserve">         о задержании, доставлении и запрещении эксплуатации </w:t>
      </w:r>
      <w:r>
        <w:br/>
      </w:r>
      <w:r>
        <w:rPr>
          <w:rFonts w:ascii="Times New Roman"/>
          <w:b w:val="false"/>
          <w:i w:val="false"/>
          <w:color w:val="000000"/>
          <w:sz w:val="28"/>
        </w:rPr>
        <w:t>
</w:t>
      </w:r>
      <w:r>
        <w:rPr>
          <w:rFonts w:ascii="Times New Roman"/>
          <w:b/>
          <w:i w:val="false"/>
          <w:color w:val="000000"/>
          <w:sz w:val="28"/>
        </w:rPr>
        <w:t xml:space="preserve">               транспортного средства, маломерного судна </w:t>
      </w:r>
    </w:p>
    <w:p>
      <w:pPr>
        <w:spacing w:after="0"/>
        <w:ind w:left="0"/>
        <w:jc w:val="both"/>
      </w:pPr>
      <w:r>
        <w:rPr>
          <w:rFonts w:ascii="Times New Roman"/>
          <w:b w:val="false"/>
          <w:i w:val="false"/>
          <w:color w:val="000000"/>
          <w:sz w:val="28"/>
        </w:rPr>
        <w:t xml:space="preserve">«__» _______ 200_ года                         __________________ </w:t>
      </w:r>
      <w:r>
        <w:br/>
      </w:r>
      <w:r>
        <w:rPr>
          <w:rFonts w:ascii="Times New Roman"/>
          <w:b w:val="false"/>
          <w:i w:val="false"/>
          <w:color w:val="000000"/>
          <w:sz w:val="28"/>
        </w:rPr>
        <w:t xml:space="preserve">
                                              (место составления) </w:t>
      </w:r>
    </w:p>
    <w:p>
      <w:pPr>
        <w:spacing w:after="0"/>
        <w:ind w:left="0"/>
        <w:jc w:val="both"/>
      </w:pPr>
      <w:r>
        <w:rPr>
          <w:rFonts w:ascii="Times New Roman"/>
          <w:b w:val="false"/>
          <w:i w:val="false"/>
          <w:color w:val="000000"/>
          <w:sz w:val="28"/>
        </w:rPr>
        <w:t xml:space="preserve">_________________________________________________________________ </w:t>
      </w:r>
      <w:r>
        <w:br/>
      </w:r>
      <w:r>
        <w:rPr>
          <w:rFonts w:ascii="Times New Roman"/>
          <w:b w:val="false"/>
          <w:i w:val="false"/>
          <w:color w:val="000000"/>
          <w:sz w:val="28"/>
        </w:rPr>
        <w:t xml:space="preserve">
             (должность, звание, Ф.И.О. сотрудника ДП) </w:t>
      </w:r>
    </w:p>
    <w:p>
      <w:pPr>
        <w:spacing w:after="0"/>
        <w:ind w:left="0"/>
        <w:jc w:val="both"/>
      </w:pPr>
      <w:r>
        <w:rPr>
          <w:rFonts w:ascii="Times New Roman"/>
          <w:b w:val="false"/>
          <w:i w:val="false"/>
          <w:color w:val="000000"/>
          <w:sz w:val="28"/>
        </w:rPr>
        <w:t xml:space="preserve">1. Марка, модель, цвет транспортного средства:___________________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2. Номерной знак ______________ 3. Двигатель ____________________ </w:t>
      </w:r>
      <w:r>
        <w:br/>
      </w:r>
      <w:r>
        <w:rPr>
          <w:rFonts w:ascii="Times New Roman"/>
          <w:b w:val="false"/>
          <w:i w:val="false"/>
          <w:color w:val="000000"/>
          <w:sz w:val="28"/>
        </w:rPr>
        <w:t xml:space="preserve">
4. Шасси ______________________ 5. Кузов ________________________ </w:t>
      </w:r>
      <w:r>
        <w:br/>
      </w:r>
      <w:r>
        <w:rPr>
          <w:rFonts w:ascii="Times New Roman"/>
          <w:b w:val="false"/>
          <w:i w:val="false"/>
          <w:color w:val="000000"/>
          <w:sz w:val="28"/>
        </w:rPr>
        <w:t xml:space="preserve">
6. Год выпуска___________ 7. СРТС серия, номер___________________ </w:t>
      </w:r>
      <w:r>
        <w:br/>
      </w:r>
      <w:r>
        <w:rPr>
          <w:rFonts w:ascii="Times New Roman"/>
          <w:b w:val="false"/>
          <w:i w:val="false"/>
          <w:color w:val="000000"/>
          <w:sz w:val="28"/>
        </w:rPr>
        <w:t>
 </w:t>
      </w:r>
      <w:r>
        <w:br/>
      </w:r>
      <w:r>
        <w:rPr>
          <w:rFonts w:ascii="Times New Roman"/>
          <w:b w:val="false"/>
          <w:i w:val="false"/>
          <w:color w:val="000000"/>
          <w:sz w:val="28"/>
        </w:rPr>
        <w:t xml:space="preserve">
8. Владелец транспортного средства 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9. Адрес владельца 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10. Существо нарушения, допущенного водителем транспортного </w:t>
      </w:r>
      <w:r>
        <w:br/>
      </w:r>
      <w:r>
        <w:rPr>
          <w:rFonts w:ascii="Times New Roman"/>
          <w:b w:val="false"/>
          <w:i w:val="false"/>
          <w:color w:val="000000"/>
          <w:sz w:val="28"/>
        </w:rPr>
        <w:t xml:space="preserve">
средства, маломерного судна______________________________________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11. Заключение о техническом состоянии:__________________________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12. Принятое по делу решение:____________________________________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Сотрудник дорожной полиции ______________ </w:t>
      </w:r>
      <w:r>
        <w:br/>
      </w:r>
      <w:r>
        <w:rPr>
          <w:rFonts w:ascii="Times New Roman"/>
          <w:b w:val="false"/>
          <w:i w:val="false"/>
          <w:color w:val="000000"/>
          <w:sz w:val="28"/>
        </w:rPr>
        <w:t xml:space="preserve">
                             (подпись) </w:t>
      </w:r>
      <w:r>
        <w:br/>
      </w:r>
      <w:r>
        <w:rPr>
          <w:rFonts w:ascii="Times New Roman"/>
          <w:b w:val="false"/>
          <w:i w:val="false"/>
          <w:color w:val="000000"/>
          <w:sz w:val="28"/>
        </w:rPr>
        <w:t>
 </w:t>
      </w:r>
      <w:r>
        <w:br/>
      </w:r>
      <w:r>
        <w:rPr>
          <w:rFonts w:ascii="Times New Roman"/>
          <w:b w:val="false"/>
          <w:i w:val="false"/>
          <w:color w:val="000000"/>
          <w:sz w:val="28"/>
        </w:rPr>
        <w:t xml:space="preserve">
Владелец транспортного средства ___________ </w:t>
      </w:r>
      <w:r>
        <w:br/>
      </w: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Сведения об устранении выявленных________________________________ </w:t>
      </w:r>
      <w:r>
        <w:br/>
      </w:r>
      <w:r>
        <w:rPr>
          <w:rFonts w:ascii="Times New Roman"/>
          <w:b w:val="false"/>
          <w:i w:val="false"/>
          <w:color w:val="000000"/>
          <w:sz w:val="28"/>
        </w:rPr>
        <w:t xml:space="preserve">
                           (должность, звание, Ф.И.О. сотрудника,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осуществлявшего проверку принятых мер по устранению имеющихся </w:t>
      </w:r>
      <w:r>
        <w:br/>
      </w:r>
      <w:r>
        <w:rPr>
          <w:rFonts w:ascii="Times New Roman"/>
          <w:b w:val="false"/>
          <w:i w:val="false"/>
          <w:color w:val="000000"/>
          <w:sz w:val="28"/>
        </w:rPr>
        <w:t xml:space="preserve">
                      нарушений) </w:t>
      </w:r>
    </w:p>
    <w:p>
      <w:pPr>
        <w:spacing w:after="0"/>
        <w:ind w:left="0"/>
        <w:jc w:val="both"/>
      </w:pPr>
      <w:r>
        <w:rPr>
          <w:rFonts w:ascii="Times New Roman"/>
          <w:b w:val="false"/>
          <w:i w:val="false"/>
          <w:color w:val="000000"/>
          <w:sz w:val="28"/>
        </w:rPr>
        <w:t xml:space="preserve">Принятое решение_________________________________________________ </w:t>
      </w:r>
      <w:r>
        <w:br/>
      </w:r>
      <w:r>
        <w:rPr>
          <w:rFonts w:ascii="Times New Roman"/>
          <w:b w:val="false"/>
          <w:i w:val="false"/>
          <w:color w:val="000000"/>
          <w:sz w:val="28"/>
        </w:rPr>
        <w:t xml:space="preserve">
_________________________________________________________________ </w:t>
      </w:r>
    </w:p>
    <w:bookmarkStart w:name="z25" w:id="5"/>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br/>
      </w:r>
      <w:r>
        <w:rPr>
          <w:rFonts w:ascii="Times New Roman"/>
          <w:b w:val="false"/>
          <w:i w:val="false"/>
          <w:color w:val="000000"/>
          <w:sz w:val="28"/>
        </w:rPr>
        <w:t xml:space="preserve">
                                       Приложение № 4 </w:t>
      </w:r>
      <w:r>
        <w:br/>
      </w:r>
      <w:r>
        <w:rPr>
          <w:rFonts w:ascii="Times New Roman"/>
          <w:b w:val="false"/>
          <w:i w:val="false"/>
          <w:color w:val="000000"/>
          <w:sz w:val="28"/>
        </w:rPr>
        <w:t xml:space="preserve">
                                к приказу Министра внутренних </w:t>
      </w:r>
      <w:r>
        <w:br/>
      </w:r>
      <w:r>
        <w:rPr>
          <w:rFonts w:ascii="Times New Roman"/>
          <w:b w:val="false"/>
          <w:i w:val="false"/>
          <w:color w:val="000000"/>
          <w:sz w:val="28"/>
        </w:rPr>
        <w:t xml:space="preserve">
                              дел Республики Казахстан от 5 января </w:t>
      </w:r>
      <w:r>
        <w:br/>
      </w:r>
      <w:r>
        <w:rPr>
          <w:rFonts w:ascii="Times New Roman"/>
          <w:b w:val="false"/>
          <w:i w:val="false"/>
          <w:color w:val="000000"/>
          <w:sz w:val="28"/>
        </w:rPr>
        <w:t xml:space="preserve">
                             2005 года № 1 «О внесении изменений и </w:t>
      </w:r>
      <w:r>
        <w:br/>
      </w:r>
      <w:r>
        <w:rPr>
          <w:rFonts w:ascii="Times New Roman"/>
          <w:b w:val="false"/>
          <w:i w:val="false"/>
          <w:color w:val="000000"/>
          <w:sz w:val="28"/>
        </w:rPr>
        <w:t xml:space="preserve">
                            дополнений в Приказ Министра внутренних </w:t>
      </w:r>
      <w:r>
        <w:br/>
      </w:r>
      <w:r>
        <w:rPr>
          <w:rFonts w:ascii="Times New Roman"/>
          <w:b w:val="false"/>
          <w:i w:val="false"/>
          <w:color w:val="000000"/>
          <w:sz w:val="28"/>
        </w:rPr>
        <w:t xml:space="preserve">
                               дел Республики Казахстан от 20 июня </w:t>
      </w:r>
      <w:r>
        <w:br/>
      </w:r>
      <w:r>
        <w:rPr>
          <w:rFonts w:ascii="Times New Roman"/>
          <w:b w:val="false"/>
          <w:i w:val="false"/>
          <w:color w:val="000000"/>
          <w:sz w:val="28"/>
        </w:rPr>
        <w:t xml:space="preserve">
                                2001 года № 486 «Об утверждении </w:t>
      </w:r>
      <w:r>
        <w:br/>
      </w:r>
      <w:r>
        <w:rPr>
          <w:rFonts w:ascii="Times New Roman"/>
          <w:b w:val="false"/>
          <w:i w:val="false"/>
          <w:color w:val="000000"/>
          <w:sz w:val="28"/>
        </w:rPr>
        <w:t xml:space="preserve">
                               Инструкции по Применению Кодекса </w:t>
      </w:r>
      <w:r>
        <w:br/>
      </w:r>
      <w:r>
        <w:rPr>
          <w:rFonts w:ascii="Times New Roman"/>
          <w:b w:val="false"/>
          <w:i w:val="false"/>
          <w:color w:val="000000"/>
          <w:sz w:val="28"/>
        </w:rPr>
        <w:t xml:space="preserve">
                           Республики Казахстан об административных </w:t>
      </w:r>
      <w:r>
        <w:br/>
      </w:r>
      <w:r>
        <w:rPr>
          <w:rFonts w:ascii="Times New Roman"/>
          <w:b w:val="false"/>
          <w:i w:val="false"/>
          <w:color w:val="000000"/>
          <w:sz w:val="28"/>
        </w:rPr>
        <w:t xml:space="preserve">
                            правонарушениях в деятельности органов </w:t>
      </w:r>
      <w:r>
        <w:br/>
      </w:r>
      <w:r>
        <w:rPr>
          <w:rFonts w:ascii="Times New Roman"/>
          <w:b w:val="false"/>
          <w:i w:val="false"/>
          <w:color w:val="000000"/>
          <w:sz w:val="28"/>
        </w:rPr>
        <w:t xml:space="preserve">
                                       внутренних дел» </w:t>
      </w:r>
    </w:p>
    <w:bookmarkEnd w:id="5"/>
    <w:p>
      <w:pPr>
        <w:spacing w:after="0"/>
        <w:ind w:left="0"/>
        <w:jc w:val="both"/>
      </w:pPr>
      <w:r>
        <w:rPr>
          <w:rFonts w:ascii="Times New Roman"/>
          <w:b w:val="false"/>
          <w:i w:val="false"/>
          <w:color w:val="000000"/>
          <w:sz w:val="28"/>
        </w:rPr>
        <w:t xml:space="preserve">                                 Приложение 23 к Инструкции по </w:t>
      </w:r>
      <w:r>
        <w:br/>
      </w:r>
      <w:r>
        <w:rPr>
          <w:rFonts w:ascii="Times New Roman"/>
          <w:b w:val="false"/>
          <w:i w:val="false"/>
          <w:color w:val="000000"/>
          <w:sz w:val="28"/>
        </w:rPr>
        <w:t xml:space="preserve">
                            применению Кодекса Республики Казахстан </w:t>
      </w:r>
      <w:r>
        <w:br/>
      </w:r>
      <w:r>
        <w:rPr>
          <w:rFonts w:ascii="Times New Roman"/>
          <w:b w:val="false"/>
          <w:i w:val="false"/>
          <w:color w:val="000000"/>
          <w:sz w:val="28"/>
        </w:rPr>
        <w:t xml:space="preserve">
                            об административных правонарушениях в </w:t>
      </w:r>
      <w:r>
        <w:br/>
      </w:r>
      <w:r>
        <w:rPr>
          <w:rFonts w:ascii="Times New Roman"/>
          <w:b w:val="false"/>
          <w:i w:val="false"/>
          <w:color w:val="000000"/>
          <w:sz w:val="28"/>
        </w:rPr>
        <w:t xml:space="preserve">
                             деятельности органов внутренних дел, </w:t>
      </w:r>
      <w:r>
        <w:br/>
      </w:r>
      <w:r>
        <w:rPr>
          <w:rFonts w:ascii="Times New Roman"/>
          <w:b w:val="false"/>
          <w:i w:val="false"/>
          <w:color w:val="000000"/>
          <w:sz w:val="28"/>
        </w:rPr>
        <w:t xml:space="preserve">
                                 утвержденной приказом Министра </w:t>
      </w:r>
      <w:r>
        <w:br/>
      </w:r>
      <w:r>
        <w:rPr>
          <w:rFonts w:ascii="Times New Roman"/>
          <w:b w:val="false"/>
          <w:i w:val="false"/>
          <w:color w:val="000000"/>
          <w:sz w:val="28"/>
        </w:rPr>
        <w:t xml:space="preserve">
                              внутренних дел Республики Казахстан </w:t>
      </w:r>
      <w:r>
        <w:br/>
      </w:r>
      <w:r>
        <w:rPr>
          <w:rFonts w:ascii="Times New Roman"/>
          <w:b w:val="false"/>
          <w:i w:val="false"/>
          <w:color w:val="000000"/>
          <w:sz w:val="28"/>
        </w:rPr>
        <w:t xml:space="preserve">
                                  от 20 июня 2001 года № 486 </w:t>
      </w:r>
      <w:r>
        <w:br/>
      </w:r>
      <w:r>
        <w:rPr>
          <w:rFonts w:ascii="Times New Roman"/>
          <w:b w:val="false"/>
          <w:i w:val="false"/>
          <w:color w:val="000000"/>
          <w:sz w:val="28"/>
        </w:rPr>
        <w:t xml:space="preserve">
                           «Об утверждении Инструкции по применению </w:t>
      </w:r>
      <w:r>
        <w:br/>
      </w:r>
      <w:r>
        <w:rPr>
          <w:rFonts w:ascii="Times New Roman"/>
          <w:b w:val="false"/>
          <w:i w:val="false"/>
          <w:color w:val="000000"/>
          <w:sz w:val="28"/>
        </w:rPr>
        <w:t xml:space="preserve">
                               Кодекса Республики Казахстан об </w:t>
      </w:r>
      <w:r>
        <w:br/>
      </w:r>
      <w:r>
        <w:rPr>
          <w:rFonts w:ascii="Times New Roman"/>
          <w:b w:val="false"/>
          <w:i w:val="false"/>
          <w:color w:val="000000"/>
          <w:sz w:val="28"/>
        </w:rPr>
        <w:t xml:space="preserve">
                                административных правонарушениях в </w:t>
      </w:r>
      <w:r>
        <w:br/>
      </w:r>
      <w:r>
        <w:rPr>
          <w:rFonts w:ascii="Times New Roman"/>
          <w:b w:val="false"/>
          <w:i w:val="false"/>
          <w:color w:val="000000"/>
          <w:sz w:val="28"/>
        </w:rPr>
        <w:t xml:space="preserve">
                                деятельности органов внутренних дел»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АКТ ПРИЕМА-ПЕРЕДАЧИ №____ </w:t>
      </w:r>
      <w:r>
        <w:br/>
      </w:r>
      <w:r>
        <w:rPr>
          <w:rFonts w:ascii="Times New Roman"/>
          <w:b w:val="false"/>
          <w:i w:val="false"/>
          <w:color w:val="000000"/>
          <w:sz w:val="28"/>
        </w:rPr>
        <w:t>
</w:t>
      </w:r>
      <w:r>
        <w:rPr>
          <w:rFonts w:ascii="Times New Roman"/>
          <w:b/>
          <w:i w:val="false"/>
          <w:color w:val="000000"/>
          <w:sz w:val="28"/>
        </w:rPr>
        <w:t xml:space="preserve">           автотранспорта для хранения на штрафную стоянку </w:t>
      </w:r>
    </w:p>
    <w:p>
      <w:pPr>
        <w:spacing w:after="0"/>
        <w:ind w:left="0"/>
        <w:jc w:val="both"/>
      </w:pPr>
      <w:r>
        <w:rPr>
          <w:rFonts w:ascii="Times New Roman"/>
          <w:b w:val="false"/>
          <w:i w:val="false"/>
          <w:color w:val="000000"/>
          <w:sz w:val="28"/>
        </w:rPr>
        <w:t xml:space="preserve">«___»_______________200_г.            _____________________________ </w:t>
      </w:r>
      <w:r>
        <w:br/>
      </w:r>
      <w:r>
        <w:rPr>
          <w:rFonts w:ascii="Times New Roman"/>
          <w:b w:val="false"/>
          <w:i w:val="false"/>
          <w:color w:val="000000"/>
          <w:sz w:val="28"/>
        </w:rPr>
        <w:t xml:space="preserve">
                                      время постановки (час.,мин.) </w:t>
      </w:r>
    </w:p>
    <w:p>
      <w:pPr>
        <w:spacing w:after="0"/>
        <w:ind w:left="0"/>
        <w:jc w:val="both"/>
      </w:pPr>
      <w:r>
        <w:rPr>
          <w:rFonts w:ascii="Times New Roman"/>
          <w:b/>
          <w:i w:val="false"/>
          <w:color w:val="000000"/>
          <w:sz w:val="28"/>
        </w:rPr>
        <w:t xml:space="preserve">Я, представитель дорожной полиции__________________________________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должность, звание, ф.и.о. </w:t>
      </w:r>
      <w:r>
        <w:br/>
      </w:r>
      <w:r>
        <w:rPr>
          <w:rFonts w:ascii="Times New Roman"/>
          <w:b w:val="false"/>
          <w:i w:val="false"/>
          <w:color w:val="000000"/>
          <w:sz w:val="28"/>
        </w:rPr>
        <w:t>
 </w:t>
      </w:r>
      <w:r>
        <w:br/>
      </w:r>
      <w:r>
        <w:rPr>
          <w:rFonts w:ascii="Times New Roman"/>
          <w:b w:val="false"/>
          <w:i w:val="false"/>
          <w:color w:val="000000"/>
          <w:sz w:val="28"/>
        </w:rPr>
        <w:t xml:space="preserve">
и дежурный по штрафной автостоянке: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Ф.И.О. представителя штрафной автостоянки </w:t>
      </w:r>
      <w:r>
        <w:br/>
      </w:r>
      <w:r>
        <w:rPr>
          <w:rFonts w:ascii="Times New Roman"/>
          <w:b w:val="false"/>
          <w:i w:val="false"/>
          <w:color w:val="000000"/>
          <w:sz w:val="28"/>
        </w:rPr>
        <w:t>
 </w:t>
      </w:r>
      <w:r>
        <w:br/>
      </w:r>
      <w:r>
        <w:rPr>
          <w:rFonts w:ascii="Times New Roman"/>
          <w:b w:val="false"/>
          <w:i w:val="false"/>
          <w:color w:val="000000"/>
          <w:sz w:val="28"/>
        </w:rPr>
        <w:t xml:space="preserve">
первый сдал, второй принял </w:t>
      </w:r>
    </w:p>
    <w:p>
      <w:pPr>
        <w:spacing w:after="0"/>
        <w:ind w:left="0"/>
        <w:jc w:val="both"/>
      </w:pPr>
      <w:r>
        <w:rPr>
          <w:rFonts w:ascii="Times New Roman"/>
          <w:b w:val="false"/>
          <w:i w:val="false"/>
          <w:color w:val="000000"/>
          <w:sz w:val="28"/>
        </w:rPr>
        <w:t xml:space="preserve">Автомобиль (мотоцикл) ______________________ гос.номер ____________ </w:t>
      </w:r>
      <w:r>
        <w:br/>
      </w:r>
      <w:r>
        <w:rPr>
          <w:rFonts w:ascii="Times New Roman"/>
          <w:b w:val="false"/>
          <w:i w:val="false"/>
          <w:color w:val="000000"/>
          <w:sz w:val="28"/>
        </w:rPr>
        <w:t xml:space="preserve">
Двигатель №_____________ кузов № ___________ принадлежность________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Ф.И.О. владельца, его адрес, № телефона, </w:t>
      </w:r>
      <w:r>
        <w:br/>
      </w:r>
      <w:r>
        <w:rPr>
          <w:rFonts w:ascii="Times New Roman"/>
          <w:b w:val="false"/>
          <w:i w:val="false"/>
          <w:color w:val="000000"/>
          <w:sz w:val="28"/>
        </w:rPr>
        <w:t xml:space="preserve">
                 наименование организации, адрес </w:t>
      </w:r>
    </w:p>
    <w:p>
      <w:pPr>
        <w:spacing w:after="0"/>
        <w:ind w:left="0"/>
        <w:jc w:val="both"/>
      </w:pPr>
      <w:r>
        <w:rPr>
          <w:rFonts w:ascii="Times New Roman"/>
          <w:b/>
          <w:i w:val="false"/>
          <w:color w:val="000000"/>
          <w:sz w:val="28"/>
        </w:rPr>
        <w:t xml:space="preserve">                1. КОМПЛЕКТНОСТЬ АВТОМОБИЛЯ (МОТОЦИКЛА) </w:t>
      </w:r>
    </w:p>
    <w:p>
      <w:pPr>
        <w:spacing w:after="0"/>
        <w:ind w:left="0"/>
        <w:jc w:val="both"/>
      </w:pPr>
      <w:r>
        <w:rPr>
          <w:rFonts w:ascii="Times New Roman"/>
          <w:b w:val="false"/>
          <w:i w:val="false"/>
          <w:color w:val="000000"/>
          <w:sz w:val="28"/>
        </w:rPr>
        <w:t xml:space="preserve">1. Колпаки колҰс                      15. Подголовники </w:t>
      </w:r>
      <w:r>
        <w:br/>
      </w:r>
      <w:r>
        <w:rPr>
          <w:rFonts w:ascii="Times New Roman"/>
          <w:b w:val="false"/>
          <w:i w:val="false"/>
          <w:color w:val="000000"/>
          <w:sz w:val="28"/>
        </w:rPr>
        <w:t xml:space="preserve">
2. Декоративные диски                 16. Чехол рулевого колеса </w:t>
      </w:r>
      <w:r>
        <w:br/>
      </w:r>
      <w:r>
        <w:rPr>
          <w:rFonts w:ascii="Times New Roman"/>
          <w:b w:val="false"/>
          <w:i w:val="false"/>
          <w:color w:val="000000"/>
          <w:sz w:val="28"/>
        </w:rPr>
        <w:t xml:space="preserve">
3. Крышка бензобака                   17. Чехлы сидений </w:t>
      </w:r>
      <w:r>
        <w:br/>
      </w:r>
      <w:r>
        <w:rPr>
          <w:rFonts w:ascii="Times New Roman"/>
          <w:b w:val="false"/>
          <w:i w:val="false"/>
          <w:color w:val="000000"/>
          <w:sz w:val="28"/>
        </w:rPr>
        <w:t xml:space="preserve">
4. Щетки стеклоочистителя             18. Ключ зажигания </w:t>
      </w:r>
      <w:r>
        <w:br/>
      </w:r>
      <w:r>
        <w:rPr>
          <w:rFonts w:ascii="Times New Roman"/>
          <w:b w:val="false"/>
          <w:i w:val="false"/>
          <w:color w:val="000000"/>
          <w:sz w:val="28"/>
        </w:rPr>
        <w:t xml:space="preserve">
5. Противотуманные фары               19. Ключ багажника </w:t>
      </w:r>
      <w:r>
        <w:br/>
      </w:r>
      <w:r>
        <w:rPr>
          <w:rFonts w:ascii="Times New Roman"/>
          <w:b w:val="false"/>
          <w:i w:val="false"/>
          <w:color w:val="000000"/>
          <w:sz w:val="28"/>
        </w:rPr>
        <w:t xml:space="preserve">
6. Зеркало заднего вида               20. Ремни безопасности </w:t>
      </w:r>
      <w:r>
        <w:br/>
      </w:r>
      <w:r>
        <w:rPr>
          <w:rFonts w:ascii="Times New Roman"/>
          <w:b w:val="false"/>
          <w:i w:val="false"/>
          <w:color w:val="000000"/>
          <w:sz w:val="28"/>
        </w:rPr>
        <w:t xml:space="preserve">
7. Зеркало бокового вида              21. Аптечка </w:t>
      </w:r>
      <w:r>
        <w:br/>
      </w:r>
      <w:r>
        <w:rPr>
          <w:rFonts w:ascii="Times New Roman"/>
          <w:b w:val="false"/>
          <w:i w:val="false"/>
          <w:color w:val="000000"/>
          <w:sz w:val="28"/>
        </w:rPr>
        <w:t xml:space="preserve">
8. Антенна                            22. Знак аварийной остановки </w:t>
      </w:r>
      <w:r>
        <w:br/>
      </w:r>
      <w:r>
        <w:rPr>
          <w:rFonts w:ascii="Times New Roman"/>
          <w:b w:val="false"/>
          <w:i w:val="false"/>
          <w:color w:val="000000"/>
          <w:sz w:val="28"/>
        </w:rPr>
        <w:t xml:space="preserve">
9. Запасное колесо                    23. Огнетушитель </w:t>
      </w:r>
      <w:r>
        <w:br/>
      </w:r>
      <w:r>
        <w:rPr>
          <w:rFonts w:ascii="Times New Roman"/>
          <w:b w:val="false"/>
          <w:i w:val="false"/>
          <w:color w:val="000000"/>
          <w:sz w:val="28"/>
        </w:rPr>
        <w:t xml:space="preserve">
10. Комплект инструмента              24. Дополнительное оборудование </w:t>
      </w:r>
      <w:r>
        <w:br/>
      </w:r>
      <w:r>
        <w:rPr>
          <w:rFonts w:ascii="Times New Roman"/>
          <w:b w:val="false"/>
          <w:i w:val="false"/>
          <w:color w:val="000000"/>
          <w:sz w:val="28"/>
        </w:rPr>
        <w:t xml:space="preserve">
11. Домкрат                                ___________________ </w:t>
      </w:r>
      <w:r>
        <w:br/>
      </w:r>
      <w:r>
        <w:rPr>
          <w:rFonts w:ascii="Times New Roman"/>
          <w:b w:val="false"/>
          <w:i w:val="false"/>
          <w:color w:val="000000"/>
          <w:sz w:val="28"/>
        </w:rPr>
        <w:t xml:space="preserve">
12. Радиомагнитола                    25. В системе охлаждения______ </w:t>
      </w:r>
      <w:r>
        <w:br/>
      </w:r>
      <w:r>
        <w:rPr>
          <w:rFonts w:ascii="Times New Roman"/>
          <w:b w:val="false"/>
          <w:i w:val="false"/>
          <w:color w:val="000000"/>
          <w:sz w:val="28"/>
        </w:rPr>
        <w:t xml:space="preserve">
13. Пепельница                        26. Прочее____________________ </w:t>
      </w:r>
      <w:r>
        <w:br/>
      </w:r>
      <w:r>
        <w:rPr>
          <w:rFonts w:ascii="Times New Roman"/>
          <w:b w:val="false"/>
          <w:i w:val="false"/>
          <w:color w:val="000000"/>
          <w:sz w:val="28"/>
        </w:rPr>
        <w:t xml:space="preserve">
14. Показания датчика топлива_____ </w:t>
      </w:r>
    </w:p>
    <w:p>
      <w:pPr>
        <w:spacing w:after="0"/>
        <w:ind w:left="0"/>
        <w:jc w:val="both"/>
      </w:pPr>
      <w:r>
        <w:rPr>
          <w:rFonts w:ascii="Times New Roman"/>
          <w:b/>
          <w:i w:val="false"/>
          <w:color w:val="000000"/>
          <w:sz w:val="28"/>
        </w:rPr>
        <w:t xml:space="preserve">                     2. ВНЕШНИЕ ПОВРЕЖДЕНИЯ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i w:val="false"/>
          <w:color w:val="000000"/>
          <w:sz w:val="28"/>
        </w:rPr>
        <w:t xml:space="preserve">                   3. НАЛИЧИЕ ЦЕННОСТЕЙ ИЛИ ГРУЗА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4. ПРИЧИНА ЗАДЕРЖАНИЯ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5. КОМПЛЕКТНОСТЬ, ВНЕШНИЕ ПОВРЕЖДЕНИЯ, НАЛИЧИЕ ГРУЗА </w:t>
      </w:r>
      <w:r>
        <w:br/>
      </w:r>
      <w:r>
        <w:rPr>
          <w:rFonts w:ascii="Times New Roman"/>
          <w:b w:val="false"/>
          <w:i w:val="false"/>
          <w:color w:val="000000"/>
          <w:sz w:val="28"/>
        </w:rPr>
        <w:t xml:space="preserve">
подтверждаются свидетелями (заполняется в случае отсутствия водителя) </w:t>
      </w:r>
    </w:p>
    <w:p>
      <w:pPr>
        <w:spacing w:after="0"/>
        <w:ind w:left="0"/>
        <w:jc w:val="both"/>
      </w:pPr>
      <w:r>
        <w:rPr>
          <w:rFonts w:ascii="Times New Roman"/>
          <w:b w:val="false"/>
          <w:i w:val="false"/>
          <w:color w:val="000000"/>
          <w:sz w:val="28"/>
        </w:rPr>
        <w:t xml:space="preserve">1. _________________________________________________________________ </w:t>
      </w:r>
      <w:r>
        <w:br/>
      </w:r>
      <w:r>
        <w:rPr>
          <w:rFonts w:ascii="Times New Roman"/>
          <w:b w:val="false"/>
          <w:i w:val="false"/>
          <w:color w:val="000000"/>
          <w:sz w:val="28"/>
        </w:rPr>
        <w:t xml:space="preserve">
    Ф.И.О., адрес, телефон, место работы свидетеля    _____________ </w:t>
      </w:r>
      <w:r>
        <w:br/>
      </w:r>
      <w:r>
        <w:rPr>
          <w:rFonts w:ascii="Times New Roman"/>
          <w:b w:val="false"/>
          <w:i w:val="false"/>
          <w:color w:val="000000"/>
          <w:sz w:val="28"/>
        </w:rPr>
        <w:t xml:space="preserve">
                                                          подпись </w:t>
      </w:r>
      <w:r>
        <w:br/>
      </w:r>
      <w:r>
        <w:rPr>
          <w:rFonts w:ascii="Times New Roman"/>
          <w:b w:val="false"/>
          <w:i w:val="false"/>
          <w:color w:val="000000"/>
          <w:sz w:val="28"/>
        </w:rPr>
        <w:t xml:space="preserve">
2. _________________________________________________________________ </w:t>
      </w:r>
      <w:r>
        <w:br/>
      </w:r>
      <w:r>
        <w:rPr>
          <w:rFonts w:ascii="Times New Roman"/>
          <w:b w:val="false"/>
          <w:i w:val="false"/>
          <w:color w:val="000000"/>
          <w:sz w:val="28"/>
        </w:rPr>
        <w:t xml:space="preserve">
    Ф.И.О., адрес, телефон, место работы свидетеля    _____________ </w:t>
      </w:r>
      <w:r>
        <w:br/>
      </w: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     С комплектностью СОГЛАСЕН:               водитель_____________ </w:t>
      </w:r>
      <w:r>
        <w:br/>
      </w:r>
      <w:r>
        <w:rPr>
          <w:rFonts w:ascii="Times New Roman"/>
          <w:b w:val="false"/>
          <w:i w:val="false"/>
          <w:color w:val="000000"/>
          <w:sz w:val="28"/>
        </w:rPr>
        <w:t>
 </w:t>
      </w:r>
      <w:r>
        <w:br/>
      </w:r>
      <w:r>
        <w:rPr>
          <w:rFonts w:ascii="Times New Roman"/>
          <w:b w:val="false"/>
          <w:i w:val="false"/>
          <w:color w:val="000000"/>
          <w:sz w:val="28"/>
        </w:rPr>
        <w:t xml:space="preserve">
     Автомобиль(мотоцикл) сдал                принял_______________ </w:t>
      </w:r>
      <w:r>
        <w:br/>
      </w:r>
      <w:r>
        <w:rPr>
          <w:rFonts w:ascii="Times New Roman"/>
          <w:b w:val="false"/>
          <w:i w:val="false"/>
          <w:color w:val="000000"/>
          <w:sz w:val="28"/>
        </w:rPr>
        <w:t>
 </w:t>
      </w:r>
      <w:r>
        <w:br/>
      </w:r>
      <w:r>
        <w:rPr>
          <w:rFonts w:ascii="Times New Roman"/>
          <w:b w:val="false"/>
          <w:i w:val="false"/>
          <w:color w:val="000000"/>
          <w:sz w:val="28"/>
        </w:rPr>
        <w:t xml:space="preserve">
                                     (оборотная сторона) </w:t>
      </w:r>
    </w:p>
    <w:p>
      <w:pPr>
        <w:spacing w:after="0"/>
        <w:ind w:left="0"/>
        <w:jc w:val="both"/>
      </w:pPr>
      <w:r>
        <w:rPr>
          <w:rFonts w:ascii="Times New Roman"/>
          <w:b/>
          <w:i w:val="false"/>
          <w:color w:val="000000"/>
          <w:sz w:val="28"/>
        </w:rPr>
        <w:t xml:space="preserve">                           РАСПИСКА </w:t>
      </w:r>
      <w:r>
        <w:br/>
      </w:r>
      <w:r>
        <w:rPr>
          <w:rFonts w:ascii="Times New Roman"/>
          <w:b w:val="false"/>
          <w:i w:val="false"/>
          <w:color w:val="000000"/>
          <w:sz w:val="28"/>
        </w:rPr>
        <w:t xml:space="preserve">
    в получении транспортного средства согласно акта №________ </w:t>
      </w:r>
    </w:p>
    <w:p>
      <w:pPr>
        <w:spacing w:after="0"/>
        <w:ind w:left="0"/>
        <w:jc w:val="both"/>
      </w:pPr>
      <w:r>
        <w:rPr>
          <w:rFonts w:ascii="Times New Roman"/>
          <w:b w:val="false"/>
          <w:i w:val="false"/>
          <w:color w:val="000000"/>
          <w:sz w:val="28"/>
        </w:rPr>
        <w:t xml:space="preserve">Автомобиль получен «___» ____________200_г. ____час_____мин.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по каким документам: техпаспорт, водительское удостоверение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Разрешение дорожной полиции №_______________ от_____________________ </w:t>
      </w:r>
      <w:r>
        <w:br/>
      </w:r>
      <w:r>
        <w:rPr>
          <w:rFonts w:ascii="Times New Roman"/>
          <w:b w:val="false"/>
          <w:i w:val="false"/>
          <w:color w:val="000000"/>
          <w:sz w:val="28"/>
        </w:rPr>
        <w:t>
 </w:t>
      </w:r>
      <w:r>
        <w:br/>
      </w:r>
      <w:r>
        <w:rPr>
          <w:rFonts w:ascii="Times New Roman"/>
          <w:b w:val="false"/>
          <w:i w:val="false"/>
          <w:color w:val="000000"/>
          <w:sz w:val="28"/>
        </w:rPr>
        <w:t xml:space="preserve">
Выдача произведена в присутствии свидетелей (заполняется в случае </w:t>
      </w:r>
      <w:r>
        <w:br/>
      </w:r>
      <w:r>
        <w:rPr>
          <w:rFonts w:ascii="Times New Roman"/>
          <w:b w:val="false"/>
          <w:i w:val="false"/>
          <w:color w:val="000000"/>
          <w:sz w:val="28"/>
        </w:rPr>
        <w:t xml:space="preserve">
несоответствия фактического состояния транспортного средства с </w:t>
      </w:r>
      <w:r>
        <w:br/>
      </w:r>
      <w:r>
        <w:rPr>
          <w:rFonts w:ascii="Times New Roman"/>
          <w:b w:val="false"/>
          <w:i w:val="false"/>
          <w:color w:val="000000"/>
          <w:sz w:val="28"/>
        </w:rPr>
        <w:t xml:space="preserve">
записями акта) </w:t>
      </w:r>
      <w:r>
        <w:br/>
      </w:r>
      <w:r>
        <w:rPr>
          <w:rFonts w:ascii="Times New Roman"/>
          <w:b w:val="false"/>
          <w:i w:val="false"/>
          <w:color w:val="000000"/>
          <w:sz w:val="28"/>
        </w:rPr>
        <w:t>
 </w:t>
      </w:r>
      <w:r>
        <w:br/>
      </w:r>
      <w:r>
        <w:rPr>
          <w:rFonts w:ascii="Times New Roman"/>
          <w:b w:val="false"/>
          <w:i w:val="false"/>
          <w:color w:val="000000"/>
          <w:sz w:val="28"/>
        </w:rPr>
        <w:t xml:space="preserve">
1.__________________________________________________________________ </w:t>
      </w:r>
      <w:r>
        <w:br/>
      </w:r>
      <w:r>
        <w:rPr>
          <w:rFonts w:ascii="Times New Roman"/>
          <w:b w:val="false"/>
          <w:i w:val="false"/>
          <w:color w:val="000000"/>
          <w:sz w:val="28"/>
        </w:rPr>
        <w:t xml:space="preserve">
    Ф.И.О., адрес, телефон, место работы свидетеля    _____________ </w:t>
      </w:r>
      <w:r>
        <w:br/>
      </w:r>
      <w:r>
        <w:rPr>
          <w:rFonts w:ascii="Times New Roman"/>
          <w:b w:val="false"/>
          <w:i w:val="false"/>
          <w:color w:val="000000"/>
          <w:sz w:val="28"/>
        </w:rPr>
        <w:t xml:space="preserve">
                                                         подпись </w:t>
      </w:r>
      <w:r>
        <w:br/>
      </w:r>
      <w:r>
        <w:rPr>
          <w:rFonts w:ascii="Times New Roman"/>
          <w:b w:val="false"/>
          <w:i w:val="false"/>
          <w:color w:val="000000"/>
          <w:sz w:val="28"/>
        </w:rPr>
        <w:t xml:space="preserve">
2.__________________________________________________________________ </w:t>
      </w:r>
      <w:r>
        <w:br/>
      </w:r>
      <w:r>
        <w:rPr>
          <w:rFonts w:ascii="Times New Roman"/>
          <w:b w:val="false"/>
          <w:i w:val="false"/>
          <w:color w:val="000000"/>
          <w:sz w:val="28"/>
        </w:rPr>
        <w:t xml:space="preserve">
    Ф.И.О., адрес, телефон, место работы свидетеля    _____________ </w:t>
      </w:r>
      <w:r>
        <w:br/>
      </w:r>
      <w:r>
        <w:rPr>
          <w:rFonts w:ascii="Times New Roman"/>
          <w:b w:val="false"/>
          <w:i w:val="false"/>
          <w:color w:val="000000"/>
          <w:sz w:val="28"/>
        </w:rPr>
        <w:t xml:space="preserve">
                                                         подпись </w:t>
      </w:r>
    </w:p>
    <w:bookmarkStart w:name="z27" w:id="6"/>
    <w:p>
      <w:pPr>
        <w:spacing w:after="0"/>
        <w:ind w:left="0"/>
        <w:jc w:val="both"/>
      </w:pPr>
      <w:r>
        <w:rPr>
          <w:rFonts w:ascii="Times New Roman"/>
          <w:b w:val="false"/>
          <w:i w:val="false"/>
          <w:color w:val="000000"/>
          <w:sz w:val="28"/>
        </w:rPr>
        <w:t xml:space="preserve">
     </w:t>
      </w:r>
    </w:p>
    <w:bookmarkEnd w:id="6"/>
    <w:p>
      <w:pPr>
        <w:spacing w:after="0"/>
        <w:ind w:left="0"/>
        <w:jc w:val="both"/>
      </w:pPr>
      <w:r>
        <w:rPr>
          <w:rFonts w:ascii="Times New Roman"/>
          <w:b w:val="false"/>
          <w:i w:val="false"/>
          <w:color w:val="000000"/>
          <w:sz w:val="28"/>
        </w:rPr>
        <w:t xml:space="preserve">                                       Приложение № 5 </w:t>
      </w:r>
      <w:r>
        <w:br/>
      </w:r>
      <w:r>
        <w:rPr>
          <w:rFonts w:ascii="Times New Roman"/>
          <w:b w:val="false"/>
          <w:i w:val="false"/>
          <w:color w:val="000000"/>
          <w:sz w:val="28"/>
        </w:rPr>
        <w:t xml:space="preserve">
                                к приказу Министра внутренних </w:t>
      </w:r>
      <w:r>
        <w:br/>
      </w:r>
      <w:r>
        <w:rPr>
          <w:rFonts w:ascii="Times New Roman"/>
          <w:b w:val="false"/>
          <w:i w:val="false"/>
          <w:color w:val="000000"/>
          <w:sz w:val="28"/>
        </w:rPr>
        <w:t xml:space="preserve">
                              дел Республики Казахстан от 5 января </w:t>
      </w:r>
      <w:r>
        <w:br/>
      </w:r>
      <w:r>
        <w:rPr>
          <w:rFonts w:ascii="Times New Roman"/>
          <w:b w:val="false"/>
          <w:i w:val="false"/>
          <w:color w:val="000000"/>
          <w:sz w:val="28"/>
        </w:rPr>
        <w:t xml:space="preserve">
                             2005 года № 1 «О внесении изменений и </w:t>
      </w:r>
      <w:r>
        <w:br/>
      </w:r>
      <w:r>
        <w:rPr>
          <w:rFonts w:ascii="Times New Roman"/>
          <w:b w:val="false"/>
          <w:i w:val="false"/>
          <w:color w:val="000000"/>
          <w:sz w:val="28"/>
        </w:rPr>
        <w:t xml:space="preserve">
                            дополнений в Приказ Министра внутренних </w:t>
      </w:r>
      <w:r>
        <w:br/>
      </w:r>
      <w:r>
        <w:rPr>
          <w:rFonts w:ascii="Times New Roman"/>
          <w:b w:val="false"/>
          <w:i w:val="false"/>
          <w:color w:val="000000"/>
          <w:sz w:val="28"/>
        </w:rPr>
        <w:t xml:space="preserve">
                               дел Республики Казахстан от 20 июня </w:t>
      </w:r>
      <w:r>
        <w:br/>
      </w:r>
      <w:r>
        <w:rPr>
          <w:rFonts w:ascii="Times New Roman"/>
          <w:b w:val="false"/>
          <w:i w:val="false"/>
          <w:color w:val="000000"/>
          <w:sz w:val="28"/>
        </w:rPr>
        <w:t xml:space="preserve">
                                2001 года № 486 «Об утверждении </w:t>
      </w:r>
      <w:r>
        <w:br/>
      </w:r>
      <w:r>
        <w:rPr>
          <w:rFonts w:ascii="Times New Roman"/>
          <w:b w:val="false"/>
          <w:i w:val="false"/>
          <w:color w:val="000000"/>
          <w:sz w:val="28"/>
        </w:rPr>
        <w:t xml:space="preserve">
                               Инструкции по Применению Кодекса </w:t>
      </w:r>
      <w:r>
        <w:br/>
      </w:r>
      <w:r>
        <w:rPr>
          <w:rFonts w:ascii="Times New Roman"/>
          <w:b w:val="false"/>
          <w:i w:val="false"/>
          <w:color w:val="000000"/>
          <w:sz w:val="28"/>
        </w:rPr>
        <w:t xml:space="preserve">
                           Республики Казахстан об административных </w:t>
      </w:r>
      <w:r>
        <w:br/>
      </w:r>
      <w:r>
        <w:rPr>
          <w:rFonts w:ascii="Times New Roman"/>
          <w:b w:val="false"/>
          <w:i w:val="false"/>
          <w:color w:val="000000"/>
          <w:sz w:val="28"/>
        </w:rPr>
        <w:t xml:space="preserve">
                            правонарушениях в деятельности органов </w:t>
      </w:r>
      <w:r>
        <w:br/>
      </w:r>
      <w:r>
        <w:rPr>
          <w:rFonts w:ascii="Times New Roman"/>
          <w:b w:val="false"/>
          <w:i w:val="false"/>
          <w:color w:val="000000"/>
          <w:sz w:val="28"/>
        </w:rPr>
        <w:t xml:space="preserve">
                                       внутренних дел» </w:t>
      </w:r>
    </w:p>
    <w:p>
      <w:pPr>
        <w:spacing w:after="0"/>
        <w:ind w:left="0"/>
        <w:jc w:val="both"/>
      </w:pPr>
      <w:r>
        <w:rPr>
          <w:rFonts w:ascii="Times New Roman"/>
          <w:b w:val="false"/>
          <w:i w:val="false"/>
          <w:color w:val="000000"/>
          <w:sz w:val="28"/>
        </w:rPr>
        <w:t xml:space="preserve">                                 Приложение 24 к Инструкции по </w:t>
      </w:r>
      <w:r>
        <w:br/>
      </w:r>
      <w:r>
        <w:rPr>
          <w:rFonts w:ascii="Times New Roman"/>
          <w:b w:val="false"/>
          <w:i w:val="false"/>
          <w:color w:val="000000"/>
          <w:sz w:val="28"/>
        </w:rPr>
        <w:t xml:space="preserve">
                            применению Кодекса Республики Казахстан </w:t>
      </w:r>
      <w:r>
        <w:br/>
      </w:r>
      <w:r>
        <w:rPr>
          <w:rFonts w:ascii="Times New Roman"/>
          <w:b w:val="false"/>
          <w:i w:val="false"/>
          <w:color w:val="000000"/>
          <w:sz w:val="28"/>
        </w:rPr>
        <w:t xml:space="preserve">
                            об административных правонарушениях в </w:t>
      </w:r>
      <w:r>
        <w:br/>
      </w:r>
      <w:r>
        <w:rPr>
          <w:rFonts w:ascii="Times New Roman"/>
          <w:b w:val="false"/>
          <w:i w:val="false"/>
          <w:color w:val="000000"/>
          <w:sz w:val="28"/>
        </w:rPr>
        <w:t xml:space="preserve">
                             деятельности органов внутренних дел, </w:t>
      </w:r>
      <w:r>
        <w:br/>
      </w:r>
      <w:r>
        <w:rPr>
          <w:rFonts w:ascii="Times New Roman"/>
          <w:b w:val="false"/>
          <w:i w:val="false"/>
          <w:color w:val="000000"/>
          <w:sz w:val="28"/>
        </w:rPr>
        <w:t xml:space="preserve">
                                 утвержденной приказом Министра </w:t>
      </w:r>
      <w:r>
        <w:br/>
      </w:r>
      <w:r>
        <w:rPr>
          <w:rFonts w:ascii="Times New Roman"/>
          <w:b w:val="false"/>
          <w:i w:val="false"/>
          <w:color w:val="000000"/>
          <w:sz w:val="28"/>
        </w:rPr>
        <w:t xml:space="preserve">
                              внутренних дел Республики Казахстан </w:t>
      </w:r>
      <w:r>
        <w:br/>
      </w:r>
      <w:r>
        <w:rPr>
          <w:rFonts w:ascii="Times New Roman"/>
          <w:b w:val="false"/>
          <w:i w:val="false"/>
          <w:color w:val="000000"/>
          <w:sz w:val="28"/>
        </w:rPr>
        <w:t xml:space="preserve">
                                  от 20 июня 2001 года № 486 </w:t>
      </w:r>
      <w:r>
        <w:br/>
      </w:r>
      <w:r>
        <w:rPr>
          <w:rFonts w:ascii="Times New Roman"/>
          <w:b w:val="false"/>
          <w:i w:val="false"/>
          <w:color w:val="000000"/>
          <w:sz w:val="28"/>
        </w:rPr>
        <w:t xml:space="preserve">
                           «Об утверждении Инструкции по применению </w:t>
      </w:r>
      <w:r>
        <w:br/>
      </w:r>
      <w:r>
        <w:rPr>
          <w:rFonts w:ascii="Times New Roman"/>
          <w:b w:val="false"/>
          <w:i w:val="false"/>
          <w:color w:val="000000"/>
          <w:sz w:val="28"/>
        </w:rPr>
        <w:t xml:space="preserve">
                               Кодекса Республики Казахстан об </w:t>
      </w:r>
      <w:r>
        <w:br/>
      </w:r>
      <w:r>
        <w:rPr>
          <w:rFonts w:ascii="Times New Roman"/>
          <w:b w:val="false"/>
          <w:i w:val="false"/>
          <w:color w:val="000000"/>
          <w:sz w:val="28"/>
        </w:rPr>
        <w:t xml:space="preserve">
                                административных правонарушениях в </w:t>
      </w:r>
      <w:r>
        <w:br/>
      </w:r>
      <w:r>
        <w:rPr>
          <w:rFonts w:ascii="Times New Roman"/>
          <w:b w:val="false"/>
          <w:i w:val="false"/>
          <w:color w:val="000000"/>
          <w:sz w:val="28"/>
        </w:rPr>
        <w:t xml:space="preserve">
                               деятельности органов внутренних дел»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Разрешение №______ </w:t>
      </w:r>
      <w:r>
        <w:br/>
      </w:r>
      <w:r>
        <w:rPr>
          <w:rFonts w:ascii="Times New Roman"/>
          <w:b w:val="false"/>
          <w:i w:val="false"/>
          <w:color w:val="000000"/>
          <w:sz w:val="28"/>
        </w:rPr>
        <w:t>
</w:t>
      </w:r>
      <w:r>
        <w:rPr>
          <w:rFonts w:ascii="Times New Roman"/>
          <w:b/>
          <w:i w:val="false"/>
          <w:color w:val="000000"/>
          <w:sz w:val="28"/>
        </w:rPr>
        <w:t xml:space="preserve">        на выдачу задержанного транспортного средства </w:t>
      </w:r>
    </w:p>
    <w:p>
      <w:pPr>
        <w:spacing w:after="0"/>
        <w:ind w:left="0"/>
        <w:jc w:val="both"/>
      </w:pPr>
      <w:r>
        <w:rPr>
          <w:rFonts w:ascii="Times New Roman"/>
          <w:b w:val="false"/>
          <w:i w:val="false"/>
          <w:color w:val="000000"/>
          <w:sz w:val="28"/>
        </w:rPr>
        <w:t xml:space="preserve">Я,_____________________________________________________________ </w:t>
      </w:r>
      <w:r>
        <w:br/>
      </w:r>
      <w:r>
        <w:rPr>
          <w:rFonts w:ascii="Times New Roman"/>
          <w:b w:val="false"/>
          <w:i w:val="false"/>
          <w:color w:val="000000"/>
          <w:sz w:val="28"/>
        </w:rPr>
        <w:t xml:space="preserve">
      должность, звание, Ф.И.О. работника дорожной полиции, </w:t>
      </w:r>
      <w:r>
        <w:br/>
      </w:r>
      <w:r>
        <w:rPr>
          <w:rFonts w:ascii="Times New Roman"/>
          <w:b w:val="false"/>
          <w:i w:val="false"/>
          <w:color w:val="000000"/>
          <w:sz w:val="28"/>
        </w:rPr>
        <w:t xml:space="preserve">
                      выдавшего разрешение </w:t>
      </w:r>
    </w:p>
    <w:p>
      <w:pPr>
        <w:spacing w:after="0"/>
        <w:ind w:left="0"/>
        <w:jc w:val="both"/>
      </w:pPr>
      <w:r>
        <w:rPr>
          <w:rFonts w:ascii="Times New Roman"/>
          <w:b w:val="false"/>
          <w:i w:val="false"/>
          <w:color w:val="000000"/>
          <w:sz w:val="28"/>
        </w:rPr>
        <w:t xml:space="preserve">Прошу выдать транспортное средство ____________________________ </w:t>
      </w:r>
      <w:r>
        <w:br/>
      </w:r>
      <w:r>
        <w:rPr>
          <w:rFonts w:ascii="Times New Roman"/>
          <w:b w:val="false"/>
          <w:i w:val="false"/>
          <w:color w:val="000000"/>
          <w:sz w:val="28"/>
        </w:rPr>
        <w:t xml:space="preserve">
                                            Марка </w:t>
      </w:r>
    </w:p>
    <w:p>
      <w:pPr>
        <w:spacing w:after="0"/>
        <w:ind w:left="0"/>
        <w:jc w:val="both"/>
      </w:pPr>
      <w:r>
        <w:rPr>
          <w:rFonts w:ascii="Times New Roman"/>
          <w:b w:val="false"/>
          <w:i w:val="false"/>
          <w:color w:val="000000"/>
          <w:sz w:val="28"/>
        </w:rPr>
        <w:t xml:space="preserve">Государственный номер _________________ </w:t>
      </w:r>
      <w:r>
        <w:br/>
      </w:r>
      <w:r>
        <w:rPr>
          <w:rFonts w:ascii="Times New Roman"/>
          <w:b w:val="false"/>
          <w:i w:val="false"/>
          <w:color w:val="000000"/>
          <w:sz w:val="28"/>
        </w:rPr>
        <w:t xml:space="preserve">
Наименование документа ________________серия _________номер____ </w:t>
      </w:r>
      <w:r>
        <w:br/>
      </w:r>
      <w:r>
        <w:rPr>
          <w:rFonts w:ascii="Times New Roman"/>
          <w:b w:val="false"/>
          <w:i w:val="false"/>
          <w:color w:val="000000"/>
          <w:sz w:val="28"/>
        </w:rPr>
        <w:t>
 </w:t>
      </w:r>
      <w:r>
        <w:br/>
      </w:r>
      <w:r>
        <w:rPr>
          <w:rFonts w:ascii="Times New Roman"/>
          <w:b w:val="false"/>
          <w:i w:val="false"/>
          <w:color w:val="000000"/>
          <w:sz w:val="28"/>
        </w:rPr>
        <w:t xml:space="preserve">
Ф.И.О. получателя______________________________________________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Причина задержания_____________________________________________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«____»____________200_г.           ____________________________ </w:t>
      </w:r>
      <w:r>
        <w:br/>
      </w:r>
      <w:r>
        <w:rPr>
          <w:rFonts w:ascii="Times New Roman"/>
          <w:b w:val="false"/>
          <w:i w:val="false"/>
          <w:color w:val="000000"/>
          <w:sz w:val="28"/>
        </w:rPr>
        <w:t xml:space="preserve">
                                  подпись ответственного лица </w:t>
      </w:r>
    </w:p>
    <w:p>
      <w:pPr>
        <w:spacing w:after="0"/>
        <w:ind w:left="0"/>
        <w:jc w:val="both"/>
      </w:pPr>
      <w:r>
        <w:rPr>
          <w:rFonts w:ascii="Times New Roman"/>
          <w:b w:val="false"/>
          <w:i w:val="false"/>
          <w:color w:val="000000"/>
          <w:sz w:val="28"/>
        </w:rPr>
        <w:t xml:space="preserve">Транспортное средство, задержанное по акту №_______ согласно </w:t>
      </w:r>
      <w:r>
        <w:br/>
      </w:r>
      <w:r>
        <w:rPr>
          <w:rFonts w:ascii="Times New Roman"/>
          <w:b w:val="false"/>
          <w:i w:val="false"/>
          <w:color w:val="000000"/>
          <w:sz w:val="28"/>
        </w:rPr>
        <w:t xml:space="preserve">
разрешения </w:t>
      </w:r>
    </w:p>
    <w:p>
      <w:pPr>
        <w:spacing w:after="0"/>
        <w:ind w:left="0"/>
        <w:jc w:val="both"/>
      </w:pPr>
      <w:r>
        <w:rPr>
          <w:rFonts w:ascii="Times New Roman"/>
          <w:b w:val="false"/>
          <w:i w:val="false"/>
          <w:color w:val="000000"/>
          <w:sz w:val="28"/>
        </w:rPr>
        <w:t xml:space="preserve">Выдано «____»________200_г. </w:t>
      </w:r>
    </w:p>
    <w:p>
      <w:pPr>
        <w:spacing w:after="0"/>
        <w:ind w:left="0"/>
        <w:jc w:val="both"/>
      </w:pPr>
      <w:r>
        <w:rPr>
          <w:rFonts w:ascii="Times New Roman"/>
          <w:b w:val="false"/>
          <w:i w:val="false"/>
          <w:color w:val="000000"/>
          <w:sz w:val="28"/>
        </w:rPr>
        <w:t xml:space="preserve">Дежурный по стоянке_____________________________________________ </w:t>
      </w:r>
      <w:r>
        <w:br/>
      </w:r>
      <w:r>
        <w:rPr>
          <w:rFonts w:ascii="Times New Roman"/>
          <w:b w:val="false"/>
          <w:i w:val="false"/>
          <w:color w:val="000000"/>
          <w:sz w:val="28"/>
        </w:rPr>
        <w:t xml:space="preserve">
                                   Ф.И.О. </w:t>
      </w:r>
    </w:p>
    <w:bookmarkStart w:name="z26" w:id="7"/>
    <w:p>
      <w:pPr>
        <w:spacing w:after="0"/>
        <w:ind w:left="0"/>
        <w:jc w:val="both"/>
      </w:pPr>
      <w:r>
        <w:rPr>
          <w:rFonts w:ascii="Times New Roman"/>
          <w:b w:val="false"/>
          <w:i w:val="false"/>
          <w:color w:val="000000"/>
          <w:sz w:val="28"/>
        </w:rPr>
        <w:t xml:space="preserve">                                                  _____________ </w:t>
      </w:r>
      <w:r>
        <w:br/>
      </w:r>
      <w:r>
        <w:rPr>
          <w:rFonts w:ascii="Times New Roman"/>
          <w:b w:val="false"/>
          <w:i w:val="false"/>
          <w:color w:val="000000"/>
          <w:sz w:val="28"/>
        </w:rPr>
        <w:t xml:space="preserve">
                                                     подпись </w:t>
      </w:r>
      <w:r>
        <w:br/>
      </w:r>
      <w:r>
        <w:rPr>
          <w:rFonts w:ascii="Times New Roman"/>
          <w:b w:val="false"/>
          <w:i w:val="false"/>
          <w:color w:val="000000"/>
          <w:sz w:val="28"/>
        </w:rPr>
        <w:t>
 </w:t>
      </w:r>
      <w:r>
        <w:br/>
      </w: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xml:space="preserve">                                       Приложение № 6 </w:t>
      </w:r>
      <w:r>
        <w:br/>
      </w:r>
      <w:r>
        <w:rPr>
          <w:rFonts w:ascii="Times New Roman"/>
          <w:b w:val="false"/>
          <w:i w:val="false"/>
          <w:color w:val="000000"/>
          <w:sz w:val="28"/>
        </w:rPr>
        <w:t xml:space="preserve">
                                к приказу Министра внутренних </w:t>
      </w:r>
      <w:r>
        <w:br/>
      </w:r>
      <w:r>
        <w:rPr>
          <w:rFonts w:ascii="Times New Roman"/>
          <w:b w:val="false"/>
          <w:i w:val="false"/>
          <w:color w:val="000000"/>
          <w:sz w:val="28"/>
        </w:rPr>
        <w:t xml:space="preserve">
                              дел Республики Казахстан от 5 января </w:t>
      </w:r>
      <w:r>
        <w:br/>
      </w:r>
      <w:r>
        <w:rPr>
          <w:rFonts w:ascii="Times New Roman"/>
          <w:b w:val="false"/>
          <w:i w:val="false"/>
          <w:color w:val="000000"/>
          <w:sz w:val="28"/>
        </w:rPr>
        <w:t xml:space="preserve">
                             2005 года № 1 «О внесении изменений и </w:t>
      </w:r>
      <w:r>
        <w:br/>
      </w:r>
      <w:r>
        <w:rPr>
          <w:rFonts w:ascii="Times New Roman"/>
          <w:b w:val="false"/>
          <w:i w:val="false"/>
          <w:color w:val="000000"/>
          <w:sz w:val="28"/>
        </w:rPr>
        <w:t xml:space="preserve">
                            дополнений в Приказ Министра внутренних </w:t>
      </w:r>
      <w:r>
        <w:br/>
      </w:r>
      <w:r>
        <w:rPr>
          <w:rFonts w:ascii="Times New Roman"/>
          <w:b w:val="false"/>
          <w:i w:val="false"/>
          <w:color w:val="000000"/>
          <w:sz w:val="28"/>
        </w:rPr>
        <w:t xml:space="preserve">
                               дел Республики Казахстан от 20 июня </w:t>
      </w:r>
      <w:r>
        <w:br/>
      </w:r>
      <w:r>
        <w:rPr>
          <w:rFonts w:ascii="Times New Roman"/>
          <w:b w:val="false"/>
          <w:i w:val="false"/>
          <w:color w:val="000000"/>
          <w:sz w:val="28"/>
        </w:rPr>
        <w:t xml:space="preserve">
                                2001 года № 486 «Об утверждении </w:t>
      </w:r>
      <w:r>
        <w:br/>
      </w:r>
      <w:r>
        <w:rPr>
          <w:rFonts w:ascii="Times New Roman"/>
          <w:b w:val="false"/>
          <w:i w:val="false"/>
          <w:color w:val="000000"/>
          <w:sz w:val="28"/>
        </w:rPr>
        <w:t xml:space="preserve">
                               Инструкции по Применению Кодекса </w:t>
      </w:r>
      <w:r>
        <w:br/>
      </w:r>
      <w:r>
        <w:rPr>
          <w:rFonts w:ascii="Times New Roman"/>
          <w:b w:val="false"/>
          <w:i w:val="false"/>
          <w:color w:val="000000"/>
          <w:sz w:val="28"/>
        </w:rPr>
        <w:t xml:space="preserve">
                           Республики Казахстан об административных </w:t>
      </w:r>
      <w:r>
        <w:br/>
      </w:r>
      <w:r>
        <w:rPr>
          <w:rFonts w:ascii="Times New Roman"/>
          <w:b w:val="false"/>
          <w:i w:val="false"/>
          <w:color w:val="000000"/>
          <w:sz w:val="28"/>
        </w:rPr>
        <w:t xml:space="preserve">
                            правонарушениях в деятельности органов </w:t>
      </w:r>
      <w:r>
        <w:br/>
      </w:r>
      <w:r>
        <w:rPr>
          <w:rFonts w:ascii="Times New Roman"/>
          <w:b w:val="false"/>
          <w:i w:val="false"/>
          <w:color w:val="000000"/>
          <w:sz w:val="28"/>
        </w:rPr>
        <w:t xml:space="preserve">
                                       внутренних дел» </w:t>
      </w:r>
    </w:p>
    <w:p>
      <w:pPr>
        <w:spacing w:after="0"/>
        <w:ind w:left="0"/>
        <w:jc w:val="both"/>
      </w:pPr>
      <w:r>
        <w:rPr>
          <w:rFonts w:ascii="Times New Roman"/>
          <w:b w:val="false"/>
          <w:i w:val="false"/>
          <w:color w:val="000000"/>
          <w:sz w:val="28"/>
        </w:rPr>
        <w:t xml:space="preserve">                                 Приложение 25 к Инструкции по </w:t>
      </w:r>
      <w:r>
        <w:br/>
      </w:r>
      <w:r>
        <w:rPr>
          <w:rFonts w:ascii="Times New Roman"/>
          <w:b w:val="false"/>
          <w:i w:val="false"/>
          <w:color w:val="000000"/>
          <w:sz w:val="28"/>
        </w:rPr>
        <w:t xml:space="preserve">
                            применению Кодекса Республики Казахстан </w:t>
      </w:r>
      <w:r>
        <w:br/>
      </w:r>
      <w:r>
        <w:rPr>
          <w:rFonts w:ascii="Times New Roman"/>
          <w:b w:val="false"/>
          <w:i w:val="false"/>
          <w:color w:val="000000"/>
          <w:sz w:val="28"/>
        </w:rPr>
        <w:t xml:space="preserve">
                            об административных правонарушениях в </w:t>
      </w:r>
      <w:r>
        <w:br/>
      </w:r>
      <w:r>
        <w:rPr>
          <w:rFonts w:ascii="Times New Roman"/>
          <w:b w:val="false"/>
          <w:i w:val="false"/>
          <w:color w:val="000000"/>
          <w:sz w:val="28"/>
        </w:rPr>
        <w:t xml:space="preserve">
                             деятельности органов внутренних дел, </w:t>
      </w:r>
      <w:r>
        <w:br/>
      </w:r>
      <w:r>
        <w:rPr>
          <w:rFonts w:ascii="Times New Roman"/>
          <w:b w:val="false"/>
          <w:i w:val="false"/>
          <w:color w:val="000000"/>
          <w:sz w:val="28"/>
        </w:rPr>
        <w:t xml:space="preserve">
                                 утвержденной приказом Министра </w:t>
      </w:r>
      <w:r>
        <w:br/>
      </w:r>
      <w:r>
        <w:rPr>
          <w:rFonts w:ascii="Times New Roman"/>
          <w:b w:val="false"/>
          <w:i w:val="false"/>
          <w:color w:val="000000"/>
          <w:sz w:val="28"/>
        </w:rPr>
        <w:t xml:space="preserve">
                              внутренних дел Республики Казахстан </w:t>
      </w:r>
      <w:r>
        <w:br/>
      </w:r>
      <w:r>
        <w:rPr>
          <w:rFonts w:ascii="Times New Roman"/>
          <w:b w:val="false"/>
          <w:i w:val="false"/>
          <w:color w:val="000000"/>
          <w:sz w:val="28"/>
        </w:rPr>
        <w:t xml:space="preserve">
                                  от 20 июня 2001 года № 486 </w:t>
      </w:r>
      <w:r>
        <w:br/>
      </w:r>
      <w:r>
        <w:rPr>
          <w:rFonts w:ascii="Times New Roman"/>
          <w:b w:val="false"/>
          <w:i w:val="false"/>
          <w:color w:val="000000"/>
          <w:sz w:val="28"/>
        </w:rPr>
        <w:t xml:space="preserve">
                           «Об утверждении Инструкции по применению </w:t>
      </w:r>
      <w:r>
        <w:br/>
      </w:r>
      <w:r>
        <w:rPr>
          <w:rFonts w:ascii="Times New Roman"/>
          <w:b w:val="false"/>
          <w:i w:val="false"/>
          <w:color w:val="000000"/>
          <w:sz w:val="28"/>
        </w:rPr>
        <w:t xml:space="preserve">
                               Кодекса Республики Казахстан об </w:t>
      </w:r>
      <w:r>
        <w:br/>
      </w:r>
      <w:r>
        <w:rPr>
          <w:rFonts w:ascii="Times New Roman"/>
          <w:b w:val="false"/>
          <w:i w:val="false"/>
          <w:color w:val="000000"/>
          <w:sz w:val="28"/>
        </w:rPr>
        <w:t xml:space="preserve">
                                административных правонарушениях в </w:t>
      </w:r>
      <w:r>
        <w:br/>
      </w:r>
      <w:r>
        <w:rPr>
          <w:rFonts w:ascii="Times New Roman"/>
          <w:b w:val="false"/>
          <w:i w:val="false"/>
          <w:color w:val="000000"/>
          <w:sz w:val="28"/>
        </w:rPr>
        <w:t xml:space="preserve">
                               деятельности органов внутренних дел»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Протокол и постановление серии АА № 000000, составленный на </w:t>
      </w:r>
      <w:r>
        <w:br/>
      </w:r>
      <w:r>
        <w:rPr>
          <w:rFonts w:ascii="Times New Roman"/>
          <w:b w:val="false"/>
          <w:i w:val="false"/>
          <w:color w:val="000000"/>
          <w:sz w:val="28"/>
        </w:rPr>
        <w:t xml:space="preserve">
гр-на (ку) ________________ по ст. ст. ______ КРКоАП получил </w:t>
      </w:r>
      <w:r>
        <w:br/>
      </w:r>
      <w:r>
        <w:rPr>
          <w:rFonts w:ascii="Times New Roman"/>
          <w:b w:val="false"/>
          <w:i w:val="false"/>
          <w:color w:val="000000"/>
          <w:sz w:val="28"/>
        </w:rPr>
        <w:t xml:space="preserve">
«___»__________ 20___г. _____________________  ________________ </w:t>
      </w:r>
      <w:r>
        <w:br/>
      </w:r>
      <w:r>
        <w:rPr>
          <w:rFonts w:ascii="Times New Roman"/>
          <w:b w:val="false"/>
          <w:i w:val="false"/>
          <w:color w:val="000000"/>
          <w:sz w:val="28"/>
        </w:rPr>
        <w:t xml:space="preserve">
                         (должность, фамилия)    (подпись) </w:t>
      </w:r>
    </w:p>
    <w:p>
      <w:pPr>
        <w:spacing w:after="0"/>
        <w:ind w:left="0"/>
        <w:jc w:val="both"/>
      </w:pPr>
      <w:r>
        <w:rPr>
          <w:rFonts w:ascii="Times New Roman"/>
          <w:b/>
          <w:i w:val="false"/>
          <w:color w:val="000000"/>
          <w:sz w:val="28"/>
        </w:rPr>
        <w:t xml:space="preserve">                    Протокол АА № 000000 </w:t>
      </w:r>
      <w:r>
        <w:br/>
      </w:r>
      <w:r>
        <w:rPr>
          <w:rFonts w:ascii="Times New Roman"/>
          <w:b w:val="false"/>
          <w:i w:val="false"/>
          <w:color w:val="000000"/>
          <w:sz w:val="28"/>
        </w:rPr>
        <w:t>
</w:t>
      </w:r>
      <w:r>
        <w:rPr>
          <w:rFonts w:ascii="Times New Roman"/>
          <w:b/>
          <w:i w:val="false"/>
          <w:color w:val="000000"/>
          <w:sz w:val="28"/>
        </w:rPr>
        <w:t xml:space="preserve">     об административном нарушении Правил дорожного движения </w:t>
      </w:r>
    </w:p>
    <w:p>
      <w:pPr>
        <w:spacing w:after="0"/>
        <w:ind w:left="0"/>
        <w:jc w:val="both"/>
      </w:pPr>
      <w:r>
        <w:rPr>
          <w:rFonts w:ascii="Times New Roman"/>
          <w:b w:val="false"/>
          <w:i w:val="false"/>
          <w:color w:val="000000"/>
          <w:sz w:val="28"/>
        </w:rPr>
        <w:t xml:space="preserve">«___» ___________ 20___ г. ____ часов ____ минут ______________ </w:t>
      </w:r>
      <w:r>
        <w:br/>
      </w:r>
      <w:r>
        <w:rPr>
          <w:rFonts w:ascii="Times New Roman"/>
          <w:b w:val="false"/>
          <w:i w:val="false"/>
          <w:color w:val="000000"/>
          <w:sz w:val="28"/>
        </w:rPr>
        <w:t xml:space="preserve">
                                 (место составления протокола)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(должность, звание, Ф.И.О должностного лица) </w:t>
      </w:r>
    </w:p>
    <w:p>
      <w:pPr>
        <w:spacing w:after="0"/>
        <w:ind w:left="0"/>
        <w:jc w:val="both"/>
      </w:pPr>
      <w:r>
        <w:rPr>
          <w:rFonts w:ascii="Times New Roman"/>
          <w:b w:val="false"/>
          <w:i w:val="false"/>
          <w:color w:val="000000"/>
          <w:sz w:val="28"/>
        </w:rPr>
        <w:t xml:space="preserve">Составил настоящий протокол о том, что гр-н (ка)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(Фамилия, имя, отчество нарушителя) </w:t>
      </w:r>
    </w:p>
    <w:p>
      <w:pPr>
        <w:spacing w:after="0"/>
        <w:ind w:left="0"/>
        <w:jc w:val="both"/>
      </w:pPr>
      <w:r>
        <w:rPr>
          <w:rFonts w:ascii="Times New Roman"/>
          <w:b w:val="false"/>
          <w:i w:val="false"/>
          <w:color w:val="000000"/>
          <w:sz w:val="28"/>
        </w:rPr>
        <w:t xml:space="preserve">Гражданство____________________ Год и место рождения___________ </w:t>
      </w:r>
      <w:r>
        <w:br/>
      </w:r>
      <w:r>
        <w:rPr>
          <w:rFonts w:ascii="Times New Roman"/>
          <w:b w:val="false"/>
          <w:i w:val="false"/>
          <w:color w:val="000000"/>
          <w:sz w:val="28"/>
        </w:rPr>
        <w:t xml:space="preserve">
Место жительства_______________________________________________ </w:t>
      </w:r>
      <w:r>
        <w:br/>
      </w:r>
      <w:r>
        <w:rPr>
          <w:rFonts w:ascii="Times New Roman"/>
          <w:b w:val="false"/>
          <w:i w:val="false"/>
          <w:color w:val="000000"/>
          <w:sz w:val="28"/>
        </w:rPr>
        <w:t xml:space="preserve">
Документ, удостоверяющий личность______________________________ </w:t>
      </w:r>
      <w:r>
        <w:br/>
      </w:r>
      <w:r>
        <w:rPr>
          <w:rFonts w:ascii="Times New Roman"/>
          <w:b w:val="false"/>
          <w:i w:val="false"/>
          <w:color w:val="000000"/>
          <w:sz w:val="28"/>
        </w:rPr>
        <w:t xml:space="preserve">
                                 (серия, номер, кем выдан) </w:t>
      </w:r>
      <w:r>
        <w:br/>
      </w:r>
      <w:r>
        <w:rPr>
          <w:rFonts w:ascii="Times New Roman"/>
          <w:b w:val="false"/>
          <w:i w:val="false"/>
          <w:color w:val="000000"/>
          <w:sz w:val="28"/>
        </w:rPr>
        <w:t xml:space="preserve">
Место работы, занимаемая должность 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Водительское удостоверение_____________________________________ </w:t>
      </w:r>
      <w:r>
        <w:br/>
      </w:r>
      <w:r>
        <w:rPr>
          <w:rFonts w:ascii="Times New Roman"/>
          <w:b w:val="false"/>
          <w:i w:val="false"/>
          <w:color w:val="000000"/>
          <w:sz w:val="28"/>
        </w:rPr>
        <w:t xml:space="preserve">
                             (серия, №, кем и когда выдан, </w:t>
      </w:r>
      <w:r>
        <w:br/>
      </w:r>
      <w:r>
        <w:rPr>
          <w:rFonts w:ascii="Times New Roman"/>
          <w:b w:val="false"/>
          <w:i w:val="false"/>
          <w:color w:val="000000"/>
          <w:sz w:val="28"/>
        </w:rPr>
        <w:t xml:space="preserve">
                            наличие категории, изъято или нет) </w:t>
      </w:r>
    </w:p>
    <w:p>
      <w:pPr>
        <w:spacing w:after="0"/>
        <w:ind w:left="0"/>
        <w:jc w:val="both"/>
      </w:pPr>
      <w:r>
        <w:rPr>
          <w:rFonts w:ascii="Times New Roman"/>
          <w:b w:val="false"/>
          <w:i w:val="false"/>
          <w:color w:val="000000"/>
          <w:sz w:val="28"/>
        </w:rPr>
        <w:t xml:space="preserve">Наименование страховой организации_____________________________ </w:t>
      </w:r>
      <w:r>
        <w:br/>
      </w:r>
      <w:r>
        <w:rPr>
          <w:rFonts w:ascii="Times New Roman"/>
          <w:b w:val="false"/>
          <w:i w:val="false"/>
          <w:color w:val="000000"/>
          <w:sz w:val="28"/>
        </w:rPr>
        <w:t xml:space="preserve">
№ страхового полиса_______ Дата страхования____________________ </w:t>
      </w:r>
      <w:r>
        <w:br/>
      </w:r>
      <w:r>
        <w:rPr>
          <w:rFonts w:ascii="Times New Roman"/>
          <w:b w:val="false"/>
          <w:i w:val="false"/>
          <w:color w:val="000000"/>
          <w:sz w:val="28"/>
        </w:rPr>
        <w:t xml:space="preserve">
Иные сведения, относящиеся к делу______________________________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«____» ___________ 200__г. _____час ____ мин. гр-н (ка) _______ </w:t>
      </w:r>
      <w:r>
        <w:br/>
      </w:r>
      <w:r>
        <w:rPr>
          <w:rFonts w:ascii="Times New Roman"/>
          <w:b w:val="false"/>
          <w:i w:val="false"/>
          <w:color w:val="000000"/>
          <w:sz w:val="28"/>
        </w:rPr>
        <w:t xml:space="preserve">
___________________________________________________ управляя ТС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(место и существо нарушения ПДД)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тем самым, нарушив п.п. ______ ПДД совершил правонарушение, </w:t>
      </w:r>
      <w:r>
        <w:br/>
      </w:r>
      <w:r>
        <w:rPr>
          <w:rFonts w:ascii="Times New Roman"/>
          <w:b w:val="false"/>
          <w:i w:val="false"/>
          <w:color w:val="000000"/>
          <w:sz w:val="28"/>
        </w:rPr>
        <w:t xml:space="preserve">
предусмотренное ст. ст. _________ КРКоАП </w:t>
      </w:r>
    </w:p>
    <w:p>
      <w:pPr>
        <w:spacing w:after="0"/>
        <w:ind w:left="0"/>
        <w:jc w:val="both"/>
      </w:pPr>
      <w:r>
        <w:rPr>
          <w:rFonts w:ascii="Times New Roman"/>
          <w:b w:val="false"/>
          <w:i w:val="false"/>
          <w:color w:val="000000"/>
          <w:sz w:val="28"/>
        </w:rPr>
        <w:t xml:space="preserve">Свидетели, понятые, потерпевшие, законные представители </w:t>
      </w:r>
      <w:r>
        <w:br/>
      </w:r>
      <w:r>
        <w:rPr>
          <w:rFonts w:ascii="Times New Roman"/>
          <w:b w:val="false"/>
          <w:i w:val="false"/>
          <w:color w:val="000000"/>
          <w:sz w:val="28"/>
        </w:rPr>
        <w:t xml:space="preserve">
физического (юридического) лица _______________________________ </w:t>
      </w:r>
      <w:r>
        <w:br/>
      </w:r>
      <w:r>
        <w:rPr>
          <w:rFonts w:ascii="Times New Roman"/>
          <w:b w:val="false"/>
          <w:i w:val="false"/>
          <w:color w:val="000000"/>
          <w:sz w:val="28"/>
        </w:rPr>
        <w:t xml:space="preserve">
1._____________________________________________________________ </w:t>
      </w:r>
      <w:r>
        <w:br/>
      </w:r>
      <w:r>
        <w:rPr>
          <w:rFonts w:ascii="Times New Roman"/>
          <w:b w:val="false"/>
          <w:i w:val="false"/>
          <w:color w:val="000000"/>
          <w:sz w:val="28"/>
        </w:rPr>
        <w:t xml:space="preserve">
               (Ф.И.О., место жительства) </w:t>
      </w:r>
      <w:r>
        <w:br/>
      </w:r>
      <w:r>
        <w:rPr>
          <w:rFonts w:ascii="Times New Roman"/>
          <w:b w:val="false"/>
          <w:i w:val="false"/>
          <w:color w:val="000000"/>
          <w:sz w:val="28"/>
        </w:rPr>
        <w:t xml:space="preserve">
                                          ____________________ </w:t>
      </w:r>
      <w:r>
        <w:br/>
      </w:r>
      <w:r>
        <w:rPr>
          <w:rFonts w:ascii="Times New Roman"/>
          <w:b w:val="false"/>
          <w:i w:val="false"/>
          <w:color w:val="000000"/>
          <w:sz w:val="28"/>
        </w:rPr>
        <w:t xml:space="preserve">
                                               (подпись) </w:t>
      </w:r>
      <w:r>
        <w:br/>
      </w:r>
      <w:r>
        <w:rPr>
          <w:rFonts w:ascii="Times New Roman"/>
          <w:b w:val="false"/>
          <w:i w:val="false"/>
          <w:color w:val="000000"/>
          <w:sz w:val="28"/>
        </w:rPr>
        <w:t>
 </w:t>
      </w:r>
      <w:r>
        <w:br/>
      </w:r>
      <w:r>
        <w:rPr>
          <w:rFonts w:ascii="Times New Roman"/>
          <w:b w:val="false"/>
          <w:i w:val="false"/>
          <w:color w:val="000000"/>
          <w:sz w:val="28"/>
        </w:rPr>
        <w:t xml:space="preserve">
2._____________________________________________________________ </w:t>
      </w:r>
      <w:r>
        <w:br/>
      </w:r>
      <w:r>
        <w:rPr>
          <w:rFonts w:ascii="Times New Roman"/>
          <w:b w:val="false"/>
          <w:i w:val="false"/>
          <w:color w:val="000000"/>
          <w:sz w:val="28"/>
        </w:rPr>
        <w:t xml:space="preserve">
               (Ф.И.О., место жительства) </w:t>
      </w:r>
      <w:r>
        <w:br/>
      </w:r>
      <w:r>
        <w:rPr>
          <w:rFonts w:ascii="Times New Roman"/>
          <w:b w:val="false"/>
          <w:i w:val="false"/>
          <w:color w:val="000000"/>
          <w:sz w:val="28"/>
        </w:rPr>
        <w:t xml:space="preserve">
                                          ____________________ </w:t>
      </w:r>
      <w:r>
        <w:br/>
      </w: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Название, номер, дата метрологической проверки, показания </w:t>
      </w:r>
      <w:r>
        <w:br/>
      </w:r>
      <w:r>
        <w:rPr>
          <w:rFonts w:ascii="Times New Roman"/>
          <w:b w:val="false"/>
          <w:i w:val="false"/>
          <w:color w:val="000000"/>
          <w:sz w:val="28"/>
        </w:rPr>
        <w:t xml:space="preserve">
технического средства__________________________________________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Физическому (представителю юридического) лицу(а) и участникам </w:t>
      </w:r>
      <w:r>
        <w:br/>
      </w:r>
      <w:r>
        <w:rPr>
          <w:rFonts w:ascii="Times New Roman"/>
          <w:b w:val="false"/>
          <w:i w:val="false"/>
          <w:color w:val="000000"/>
          <w:sz w:val="28"/>
        </w:rPr>
        <w:t xml:space="preserve">
производства разъяснены права и обязанности, предусмотренные </w:t>
      </w:r>
      <w:r>
        <w:br/>
      </w:r>
      <w:r>
        <w:rPr>
          <w:rFonts w:ascii="Times New Roman"/>
          <w:b w:val="false"/>
          <w:i w:val="false"/>
          <w:color w:val="000000"/>
          <w:sz w:val="28"/>
        </w:rPr>
        <w:t>
</w:t>
      </w:r>
      <w:r>
        <w:rPr>
          <w:rFonts w:ascii="Times New Roman"/>
          <w:b w:val="false"/>
          <w:i w:val="false"/>
          <w:color w:val="000000"/>
          <w:sz w:val="28"/>
        </w:rPr>
        <w:t xml:space="preserve">ст. 584 </w:t>
      </w:r>
      <w:r>
        <w:rPr>
          <w:rFonts w:ascii="Times New Roman"/>
          <w:b w:val="false"/>
          <w:i w:val="false"/>
          <w:color w:val="000000"/>
          <w:sz w:val="28"/>
        </w:rPr>
        <w:t xml:space="preserve">КоАП РК _______________________________________________ </w:t>
      </w:r>
      <w:r>
        <w:br/>
      </w: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Язык производства по делу об административном правонарушении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(по устному ходатайству или заявлению нарушителя, подпись) </w:t>
      </w:r>
    </w:p>
    <w:p>
      <w:pPr>
        <w:spacing w:after="0"/>
        <w:ind w:left="0"/>
        <w:jc w:val="both"/>
      </w:pPr>
      <w:r>
        <w:rPr>
          <w:rFonts w:ascii="Times New Roman"/>
          <w:b w:val="false"/>
          <w:i w:val="false"/>
          <w:color w:val="000000"/>
          <w:sz w:val="28"/>
        </w:rPr>
        <w:t xml:space="preserve">В юридической помощи защитника и в переводчике_________________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(нуждаюсь, не нуждаюсь, подпись) </w:t>
      </w:r>
    </w:p>
    <w:p>
      <w:pPr>
        <w:spacing w:after="0"/>
        <w:ind w:left="0"/>
        <w:jc w:val="both"/>
      </w:pPr>
      <w:r>
        <w:rPr>
          <w:rFonts w:ascii="Times New Roman"/>
          <w:b w:val="false"/>
          <w:i w:val="false"/>
          <w:color w:val="000000"/>
          <w:sz w:val="28"/>
        </w:rPr>
        <w:t xml:space="preserve">Объяснение физического (представителя юридического) лица_______ </w:t>
      </w:r>
      <w:r>
        <w:br/>
      </w:r>
      <w:r>
        <w:rPr>
          <w:rFonts w:ascii="Times New Roman"/>
          <w:b w:val="false"/>
          <w:i w:val="false"/>
          <w:color w:val="000000"/>
          <w:sz w:val="28"/>
        </w:rPr>
        <w:t>
</w:t>
      </w:r>
      <w:r>
        <w:rPr>
          <w:rFonts w:ascii="Times New Roman"/>
          <w:b/>
          <w:i w:val="false"/>
          <w:color w:val="000000"/>
          <w:sz w:val="28"/>
        </w:rPr>
        <w:t xml:space="preserve">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_______________________________________________________________ </w:t>
      </w:r>
    </w:p>
    <w:p>
      <w:pPr>
        <w:spacing w:after="0"/>
        <w:ind w:left="0"/>
        <w:jc w:val="both"/>
      </w:pPr>
      <w:r>
        <w:rPr>
          <w:rFonts w:ascii="Times New Roman"/>
          <w:b w:val="false"/>
          <w:i w:val="false"/>
          <w:color w:val="000000"/>
          <w:sz w:val="28"/>
        </w:rPr>
        <w:t xml:space="preserve">                                                (подпись) </w:t>
      </w:r>
      <w:r>
        <w:br/>
      </w:r>
      <w:r>
        <w:rPr>
          <w:rFonts w:ascii="Times New Roman"/>
          <w:b w:val="false"/>
          <w:i w:val="false"/>
          <w:color w:val="000000"/>
          <w:sz w:val="28"/>
        </w:rPr>
        <w:t xml:space="preserve">
                     (Продолжение протокола об административном </w:t>
      </w:r>
      <w:r>
        <w:br/>
      </w:r>
      <w:r>
        <w:rPr>
          <w:rFonts w:ascii="Times New Roman"/>
          <w:b w:val="false"/>
          <w:i w:val="false"/>
          <w:color w:val="000000"/>
          <w:sz w:val="28"/>
        </w:rPr>
        <w:t xml:space="preserve">
                        нарушении Правил дорожного движения) </w:t>
      </w:r>
    </w:p>
    <w:p>
      <w:pPr>
        <w:spacing w:after="0"/>
        <w:ind w:left="0"/>
        <w:jc w:val="both"/>
      </w:pPr>
      <w:r>
        <w:rPr>
          <w:rFonts w:ascii="Times New Roman"/>
          <w:b w:val="false"/>
          <w:i w:val="false"/>
          <w:color w:val="000000"/>
          <w:sz w:val="28"/>
        </w:rPr>
        <w:t xml:space="preserve">Подвергался ранее административным взысканиям _________________ </w:t>
      </w:r>
      <w:r>
        <w:br/>
      </w:r>
      <w:r>
        <w:rPr>
          <w:rFonts w:ascii="Times New Roman"/>
          <w:b w:val="false"/>
          <w:i w:val="false"/>
          <w:color w:val="000000"/>
          <w:sz w:val="28"/>
        </w:rPr>
        <w:t xml:space="preserve">
       (каким органом наложено взыскание, дата, статья КРКоАП, </w:t>
      </w:r>
      <w:r>
        <w:br/>
      </w:r>
      <w:r>
        <w:rPr>
          <w:rFonts w:ascii="Times New Roman"/>
          <w:b w:val="false"/>
          <w:i w:val="false"/>
          <w:color w:val="000000"/>
          <w:sz w:val="28"/>
        </w:rPr>
        <w:t xml:space="preserve">
                          кто наводил справку)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Транспортное средство: Марка_________ ГРНЗ________ № СРТС______ </w:t>
      </w:r>
      <w:r>
        <w:br/>
      </w:r>
      <w:r>
        <w:rPr>
          <w:rFonts w:ascii="Times New Roman"/>
          <w:b w:val="false"/>
          <w:i w:val="false"/>
          <w:color w:val="000000"/>
          <w:sz w:val="28"/>
        </w:rPr>
        <w:t xml:space="preserve">
Принадлежность________________________ место учета_____________ </w:t>
      </w:r>
      <w:r>
        <w:br/>
      </w:r>
      <w:r>
        <w:rPr>
          <w:rFonts w:ascii="Times New Roman"/>
          <w:b w:val="false"/>
          <w:i w:val="false"/>
          <w:color w:val="000000"/>
          <w:sz w:val="28"/>
        </w:rPr>
        <w:t xml:space="preserve">
№ двигателя ___________№ кузова___________ № шасси_____________ </w:t>
      </w:r>
      <w:r>
        <w:br/>
      </w:r>
      <w:r>
        <w:rPr>
          <w:rFonts w:ascii="Times New Roman"/>
          <w:b w:val="false"/>
          <w:i w:val="false"/>
          <w:color w:val="000000"/>
          <w:sz w:val="28"/>
        </w:rPr>
        <w:t xml:space="preserve">
Задержано ТС __________________________________________________ </w:t>
      </w:r>
      <w:r>
        <w:br/>
      </w:r>
      <w:r>
        <w:rPr>
          <w:rFonts w:ascii="Times New Roman"/>
          <w:b w:val="false"/>
          <w:i w:val="false"/>
          <w:color w:val="000000"/>
          <w:sz w:val="28"/>
        </w:rPr>
        <w:t xml:space="preserve">
                     (место хранения, адрес) </w:t>
      </w:r>
    </w:p>
    <w:p>
      <w:pPr>
        <w:spacing w:after="0"/>
        <w:ind w:left="0"/>
        <w:jc w:val="both"/>
      </w:pPr>
      <w:r>
        <w:rPr>
          <w:rFonts w:ascii="Times New Roman"/>
          <w:b w:val="false"/>
          <w:i w:val="false"/>
          <w:color w:val="000000"/>
          <w:sz w:val="28"/>
        </w:rPr>
        <w:t xml:space="preserve">Водитель доставлен в __________________________________________ </w:t>
      </w:r>
      <w:r>
        <w:br/>
      </w:r>
      <w:r>
        <w:rPr>
          <w:rFonts w:ascii="Times New Roman"/>
          <w:b w:val="false"/>
          <w:i w:val="false"/>
          <w:color w:val="000000"/>
          <w:sz w:val="28"/>
        </w:rPr>
        <w:t xml:space="preserve">
                              (горрайлинорган) </w:t>
      </w:r>
      <w:r>
        <w:br/>
      </w:r>
      <w:r>
        <w:rPr>
          <w:rFonts w:ascii="Times New Roman"/>
          <w:b w:val="false"/>
          <w:i w:val="false"/>
          <w:color w:val="000000"/>
          <w:sz w:val="28"/>
        </w:rPr>
        <w:t xml:space="preserve">
К протоколу прилагается________________________________________ </w:t>
      </w:r>
      <w:r>
        <w:br/>
      </w:r>
      <w:r>
        <w:rPr>
          <w:rFonts w:ascii="Times New Roman"/>
          <w:b w:val="false"/>
          <w:i w:val="false"/>
          <w:color w:val="000000"/>
          <w:sz w:val="28"/>
        </w:rPr>
        <w:t xml:space="preserve">
                        (перечень прилагаемых к протоколу </w:t>
      </w:r>
      <w:r>
        <w:br/>
      </w:r>
      <w:r>
        <w:rPr>
          <w:rFonts w:ascii="Times New Roman"/>
          <w:b w:val="false"/>
          <w:i w:val="false"/>
          <w:color w:val="000000"/>
          <w:sz w:val="28"/>
        </w:rPr>
        <w:t xml:space="preserve">
              документов, серия и номер документа, категории)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Подписи: ______________________________________________________ </w:t>
      </w:r>
      <w:r>
        <w:br/>
      </w:r>
      <w:r>
        <w:rPr>
          <w:rFonts w:ascii="Times New Roman"/>
          <w:b w:val="false"/>
          <w:i w:val="false"/>
          <w:color w:val="000000"/>
          <w:sz w:val="28"/>
        </w:rPr>
        <w:t xml:space="preserve">
            (должностного лица, составившего протокол) </w:t>
      </w:r>
      <w:r>
        <w:br/>
      </w:r>
      <w:r>
        <w:rPr>
          <w:rFonts w:ascii="Times New Roman"/>
          <w:b w:val="false"/>
          <w:i w:val="false"/>
          <w:color w:val="000000"/>
          <w:sz w:val="28"/>
        </w:rPr>
        <w:t xml:space="preserve">
_________________           ___________________________________ </w:t>
      </w:r>
      <w:r>
        <w:br/>
      </w:r>
      <w:r>
        <w:rPr>
          <w:rFonts w:ascii="Times New Roman"/>
          <w:b w:val="false"/>
          <w:i w:val="false"/>
          <w:color w:val="000000"/>
          <w:sz w:val="28"/>
        </w:rPr>
        <w:t xml:space="preserve">
(правонарушителя)            (свидетелей, понятых, потерпевших) </w:t>
      </w:r>
      <w:r>
        <w:br/>
      </w:r>
      <w:r>
        <w:rPr>
          <w:rFonts w:ascii="Times New Roman"/>
          <w:b w:val="false"/>
          <w:i w:val="false"/>
          <w:color w:val="000000"/>
          <w:sz w:val="28"/>
        </w:rPr>
        <w:t>
 </w:t>
      </w:r>
      <w:r>
        <w:br/>
      </w:r>
      <w:r>
        <w:rPr>
          <w:rFonts w:ascii="Times New Roman"/>
          <w:b w:val="false"/>
          <w:i w:val="false"/>
          <w:color w:val="000000"/>
          <w:sz w:val="28"/>
        </w:rPr>
        <w:t xml:space="preserve">
Принятое по делу решение: куда и когда назначена явка__________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Уполномоченное лицо____________________________________________ </w:t>
      </w:r>
      <w:r>
        <w:br/>
      </w:r>
      <w:r>
        <w:rPr>
          <w:rFonts w:ascii="Times New Roman"/>
          <w:b w:val="false"/>
          <w:i w:val="false"/>
          <w:color w:val="000000"/>
          <w:sz w:val="28"/>
        </w:rPr>
        <w:t xml:space="preserve">
                   (должность, наименование горрайлиноргана, </w:t>
      </w:r>
      <w:r>
        <w:br/>
      </w:r>
      <w:r>
        <w:rPr>
          <w:rFonts w:ascii="Times New Roman"/>
          <w:b w:val="false"/>
          <w:i w:val="false"/>
          <w:color w:val="000000"/>
          <w:sz w:val="28"/>
        </w:rPr>
        <w:t xml:space="preserve">
                       звание, фамилия, инициалы, подпись) </w:t>
      </w:r>
    </w:p>
    <w:p>
      <w:pPr>
        <w:spacing w:after="0"/>
        <w:ind w:left="0"/>
        <w:jc w:val="both"/>
      </w:pPr>
      <w:r>
        <w:rPr>
          <w:rFonts w:ascii="Times New Roman"/>
          <w:b w:val="false"/>
          <w:i w:val="false"/>
          <w:color w:val="000000"/>
          <w:sz w:val="28"/>
        </w:rPr>
        <w:t xml:space="preserve">С протоколом ознакомлен. Копию протокола получил_______________ </w:t>
      </w:r>
      <w:r>
        <w:br/>
      </w:r>
      <w:r>
        <w:rPr>
          <w:rFonts w:ascii="Times New Roman"/>
          <w:b w:val="false"/>
          <w:i w:val="false"/>
          <w:color w:val="000000"/>
          <w:sz w:val="28"/>
        </w:rPr>
        <w:t xml:space="preserve">
                      (Ф.И.О., подпись, от подписи отказался) </w:t>
      </w:r>
      <w:r>
        <w:br/>
      </w:r>
      <w:r>
        <w:rPr>
          <w:rFonts w:ascii="Times New Roman"/>
          <w:b w:val="false"/>
          <w:i w:val="false"/>
          <w:color w:val="000000"/>
          <w:sz w:val="28"/>
        </w:rPr>
        <w:t xml:space="preserve">
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