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5adf" w14:textId="0be5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информатизации и связи от 12 июля 2004 года № 145-п 
"Об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информатизации и связи от 17 января 2005 года N 10-п. Зарегистрирован в Министерстве юстиции Республики Казахстан 3 февраля 2005 года N 3419.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Положением Агентства Республики Казахстан по информатизации и связи,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июля 2003 года № 724,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12 июля 2004 года № 145-п "Об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Казахстан" (зарегистрирован в Реестре государственной регистрации нормативных правовых актов от 27 августа 2004 года № 3041),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Казахстан, утвержденных вышеуказанным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"IP-телефония - это услуга по предоставлению телефонной связи и передаче факсимильных сообщений в режиме реального времени посредством IP-протокола";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подпунктом 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"оператор IP-телефонии - оператор связи, предоставляющий услуги телефонной связи и по передаче факсимильных сообщений в режиме реального времени (в том числе по предоплаченным карточкам), с применением технологии на базе IP-протокола, позволяющего использовать IP-сети;";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подпунктом 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"пользователь IP-телефонии - абонент или иной пользователь сети телекоммуникаций, которому предоставляются услуги телефонной и факсимильной связи с применением технологии на базе IP-протокола;";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43 после слов "операторов сетей передачи данных," дополнить словами "операторов IP-телефонии,"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пункта 43 и пункт 44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параграфом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"§ 5-1. Особенности присоединения оборудования IP-сети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46-1. Присоединение оборудования (интеллектуальные платформы) IP-сети к сети операторов междугородной и (или) международной связи осуществляется на уровне АМТС или МЦК/ТУ с использованием кода DEF (негеографической зоны нумерации).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46-2. Код DEF и код оператора ab X1X2 в зоне DEF назначаются уполномоченным органом в области связи в порядке,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46-3. Предоставление услуг IP-телефонии с одной IP-сети на другую IP-сеть осуществляется через сети телекоммуникаций операторов междугородной и (или) международной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46-4. Пропуск телефонного трафика, создаваемого пользователями IP-сетей, осуществляется через точки присоединения IP-сетей (оборудования) к сети оператора междугородной и (или) международной связи.".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государственной политики в области связи и финансового регулирования (Сейтимбеков А.А.)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Д.С.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Казахстан, подлежит ознакомлению и размещению на сайте Агентства Республики Казахстан по информатизации и связи.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 января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