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e943" w14:textId="5d5e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 от 20 сентября 2002 года N 727
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 февраля 2005 года N 38. Зарегистрирован в Министерстве юстиции Республики Казахстан 17 февраля 2005 года N 3446.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895 </w:t>
      </w:r>
      <w:r>
        <w:rPr>
          <w:rFonts w:ascii="Times New Roman"/>
          <w:b w:val="false"/>
          <w:i w:val="false"/>
          <w:color w:val="000000"/>
          <w:sz w:val="28"/>
        </w:rPr>
        <w:t>
, от 28 декабря 2002 года NN 
</w:t>
      </w:r>
      <w:r>
        <w:rPr>
          <w:rFonts w:ascii="Times New Roman"/>
          <w:b w:val="false"/>
          <w:i w:val="false"/>
          <w:color w:val="000000"/>
          <w:sz w:val="28"/>
        </w:rPr>
        <w:t xml:space="preserve"> 902,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903, </w:t>
      </w:r>
      <w:r>
        <w:rPr>
          <w:rFonts w:ascii="Times New Roman"/>
          <w:b w:val="false"/>
          <w:i w:val="false"/>
          <w:color w:val="000000"/>
          <w:sz w:val="28"/>
        </w:rPr>
        <w:t>
 зарегистрированными в Реестре государственной регистрации нормативных правовых актов 7 января 2003 года за NN 2108, 2109, 2110 соответственно, и от 27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3 апреля 2003 года за N 2226, от 21 мая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июня 2003 года за N 2353, от 2 июня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26 июня 2003 года за N 2380, от 21 октября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14 ноября 2003 года за N 2559, от 24 июня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12 июля 2004 года за N 2945; от 21 октября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8 ноября 2004 года за N 3199, от 12 ноября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19 ноября 2004 года за N 3209,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января 2005 года за N 3324)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пунктом 89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«89. АМС 200 Ф KZ (версия ПО v1.0.5 KZ КС29D8 Республика Казахстан)».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вступает в силу со дня государственной регистрации.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