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5b79" w14:textId="6cb5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гражданской авиации Министерства транспорта и коммуникаций Республики Казахстан от 17 мая 2004 года № 91 "Об утверждении Перечня документов, прилагаемых к заявке на получение Сертификата эксплуатанта, на внесение изменения в Специальные положения по эксплуатации Сертификата эксплуатанта и Типовой программы сертификационного обследования эксплуатанта гражданских воздушных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7 февраля 2005 года N 22. Зарегистрирован Министерством юстиции Республики Казахстан 25 февраля 2005 года N 3466.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упрощения рассмотрения документов прилагаемых к заявке на получение Сертификата эксплуатанта, на внесение изменения в Специальные положения по эксплуатации Сертификата эксплуатанта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17 мая 2004 года № 91 «Об утверждении Перечня документов, прилагаемых к заявке на получение Сертификата эксплуатанта, на внесение изменения в Специальные положения по эксплуатации Сертификата эксплуатанта и Типовой программы сертификационного обследования эксплуатанта гражданских воздушных судов» (зарегистрированный в Реестре государственной регистрации нормативных правовых актов за № 2891)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документов, прилагаемых к заявке на получение Сертификата эксплуатанта и на внесение изменения в Специальные положения по эксплуатации Сертификата эксплуатанта, утвержденной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32 исключить. 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государственной регистрации в Министерстве юстиции Республики Казахстан.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