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1088" w14:textId="4e11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25 июля 2003 года № 236 "О размере лимита платежей и переводов денег по корреспондентским счетам банков и организаций, осуществляющих отдельные виды банковских операций"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января 2005 года N 8. Зарегистрировано в Министерстве юстиции Республики Казахстан 25 февраля 2005 года N 3467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совершенствования нормативной правовой базы, регулирующей корреспондентские отношения между банками второго уровня Республики Казахстан, между банками второго уровня Республики Казахстан и Акционерным обществом "Банк Развития Казахстана", а также между банками второго уровня Республики Казахстан или Акционерным обществом "Банк Развития Казахстана" и организациями, осуществляющими отдельные виды банковских операций,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25 июля 2003 года № 236 "О размере лимита платежей и переводов денег по корреспондентским счетам банков и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Республики Казахстан под № 2461, опубликованное 25 августа - 7 сентября 2003 года в печатных изданиях Национального Банка Республики Казахстан "Казакстан Улттык Банкiнiн Хабаршысы" и "Вестник Национального Банка Казахстана"); с изменением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22 июля 2004 года № 98 (зарегистрированное в Реестре государственной регистрации нормативных правовых актов Республики Казахстан под № 3033) внести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 цифру "5" заменить цифрой "10".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и действует до 1 января 2006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уровня, Акционерного общества "Банк Развития Казахстана" и Агентства Республики Казахстан по регулированию и надзору финансового рынка и финансовых организаций.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Территориальным филиалам Национального Банка Республики Казахстан в четырнадцатидневный срок со дня государственной регистрации в Министерстве юстиции Республики Казахстан довести настоящее постановление до сведения организаций, осуществляющих отдельные виды банковских операций.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постановления возложить на заместителя Председателя Национального Банка Республики Казахстан Елемесова А.Р.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